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7D71" w14:textId="77415246" w:rsidR="00AA362C" w:rsidRPr="00AA362C" w:rsidRDefault="00C601C6" w:rsidP="00F70EC2">
      <w:pPr>
        <w:pStyle w:val="afffff2"/>
        <w:spacing w:line="0" w:lineRule="atLeast"/>
        <w:ind w:firstLineChars="5" w:firstLine="128"/>
        <w:rPr>
          <w:rStyle w:val="aff7"/>
          <w:b/>
          <w:bCs/>
          <w:sz w:val="56"/>
          <w:szCs w:val="56"/>
        </w:rPr>
      </w:pPr>
      <w:r w:rsidRPr="00FE71B8">
        <w:rPr>
          <w:rFonts w:hint="eastAsia"/>
          <w:b/>
          <w:bCs/>
          <w:caps w:val="0"/>
          <w:noProof/>
          <w:color w:val="FBAF05"/>
          <w:spacing w:val="5"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582B5" wp14:editId="0FEC85B8">
                <wp:simplePos x="0" y="0"/>
                <wp:positionH relativeFrom="column">
                  <wp:posOffset>2486660</wp:posOffset>
                </wp:positionH>
                <wp:positionV relativeFrom="paragraph">
                  <wp:posOffset>-694054</wp:posOffset>
                </wp:positionV>
                <wp:extent cx="4511040" cy="1733550"/>
                <wp:effectExtent l="0" t="0" r="22860" b="209550"/>
                <wp:wrapNone/>
                <wp:docPr id="769313997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1733550"/>
                        </a:xfrm>
                        <a:prstGeom prst="wedgeEllipseCallout">
                          <a:avLst>
                            <a:gd name="adj1" fmla="val -41583"/>
                            <a:gd name="adj2" fmla="val 60741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8DDBB" w14:textId="0CB0B171" w:rsidR="00D06982" w:rsidRPr="005E0C6C" w:rsidRDefault="00D06982" w:rsidP="005E0C6C">
                            <w:pPr>
                              <w:pStyle w:val="afffff2"/>
                              <w:spacing w:line="0" w:lineRule="atLeast"/>
                              <w:rPr>
                                <w:b/>
                                <w:bCs/>
                                <w:color w:val="4E6504" w:themeColor="accent2" w:themeShade="8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582B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" o:spid="_x0000_s1026" type="#_x0000_t63" style="position:absolute;left:0;text-align:left;margin-left:195.8pt;margin-top:-54.65pt;width:355.2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" adj="1818,23920" fillcolor="white [3201]" strokecolor="#9dcb08 [3205]" strokeweight="2pt">
                <v:textbox>
                  <w:txbxContent>
                    <w:p w14:paraId="27E8DDBB" w14:textId="0CB0B171" w:rsidR="00D06982" w:rsidRPr="005E0C6C" w:rsidRDefault="00D06982" w:rsidP="005E0C6C">
                      <w:pPr>
                        <w:pStyle w:val="afffff2"/>
                        <w:spacing w:line="0" w:lineRule="atLeast"/>
                        <w:rPr>
                          <w:b/>
                          <w:bCs/>
                          <w:color w:val="4E6504" w:themeColor="accent2" w:themeShade="8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C6C">
        <w:rPr>
          <w:rFonts w:hint="eastAsia"/>
          <w:b/>
          <w:bCs/>
          <w:caps w:val="0"/>
          <w:noProof/>
          <w:color w:val="FBAF05"/>
          <w:spacing w:val="5"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588585" wp14:editId="70563808">
                <wp:simplePos x="0" y="0"/>
                <wp:positionH relativeFrom="column">
                  <wp:posOffset>2458085</wp:posOffset>
                </wp:positionH>
                <wp:positionV relativeFrom="paragraph">
                  <wp:posOffset>-494031</wp:posOffset>
                </wp:positionV>
                <wp:extent cx="4476750" cy="1857375"/>
                <wp:effectExtent l="0" t="0" r="0" b="0"/>
                <wp:wrapNone/>
                <wp:docPr id="118621975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68A10" w14:textId="77777777" w:rsidR="005E0C6C" w:rsidRPr="00C601C6" w:rsidRDefault="005E0C6C" w:rsidP="005E0C6C">
                            <w:pPr>
                              <w:pStyle w:val="afffff2"/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2060"/>
                                <w:sz w:val="80"/>
                                <w:szCs w:val="80"/>
                                <w:u w:val="single"/>
                              </w:rPr>
                            </w:pPr>
                            <w:r w:rsidRPr="00C601C6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2060"/>
                                <w:sz w:val="80"/>
                                <w:szCs w:val="80"/>
                                <w:u w:val="single"/>
                              </w:rPr>
                              <w:t>SNS</w:t>
                            </w:r>
                            <w:r w:rsidRPr="00C601C6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2060"/>
                                <w:sz w:val="80"/>
                                <w:szCs w:val="80"/>
                                <w:u w:val="single"/>
                              </w:rPr>
                              <w:t>発信講習会</w:t>
                            </w:r>
                          </w:p>
                          <w:p w14:paraId="166B93A2" w14:textId="77777777" w:rsidR="005E0C6C" w:rsidRPr="00C601C6" w:rsidRDefault="005E0C6C" w:rsidP="005E0C6C">
                            <w:pPr>
                              <w:pStyle w:val="afffff2"/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002060"/>
                                <w:sz w:val="80"/>
                                <w:szCs w:val="80"/>
                                <w:u w:val="single"/>
                              </w:rPr>
                            </w:pPr>
                            <w:r w:rsidRPr="00C601C6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2060"/>
                                <w:sz w:val="80"/>
                                <w:szCs w:val="80"/>
                                <w:u w:val="single"/>
                              </w:rPr>
                              <w:t>開催します‼</w:t>
                            </w:r>
                          </w:p>
                          <w:p w14:paraId="4F5AD665" w14:textId="77777777" w:rsidR="005E0C6C" w:rsidRPr="00C601C6" w:rsidRDefault="005E0C6C" w:rsidP="005E0C6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885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93.55pt;margin-top:-38.9pt;width:352.5pt;height:14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" filled="f" stroked="f" strokeweight=".5pt">
                <v:textbox>
                  <w:txbxContent>
                    <w:p w14:paraId="7A868A10" w14:textId="77777777" w:rsidR="005E0C6C" w:rsidRPr="00C601C6" w:rsidRDefault="005E0C6C" w:rsidP="005E0C6C">
                      <w:pPr>
                        <w:pStyle w:val="afffff2"/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002060"/>
                          <w:sz w:val="80"/>
                          <w:szCs w:val="80"/>
                          <w:u w:val="single"/>
                        </w:rPr>
                      </w:pPr>
                      <w:r w:rsidRPr="00C601C6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2060"/>
                          <w:sz w:val="80"/>
                          <w:szCs w:val="80"/>
                          <w:u w:val="single"/>
                        </w:rPr>
                        <w:t>SNS</w:t>
                      </w:r>
                      <w:r w:rsidRPr="00C601C6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2060"/>
                          <w:sz w:val="80"/>
                          <w:szCs w:val="80"/>
                          <w:u w:val="single"/>
                        </w:rPr>
                        <w:t>発信講習会</w:t>
                      </w:r>
                    </w:p>
                    <w:p w14:paraId="166B93A2" w14:textId="77777777" w:rsidR="005E0C6C" w:rsidRPr="00C601C6" w:rsidRDefault="005E0C6C" w:rsidP="005E0C6C">
                      <w:pPr>
                        <w:pStyle w:val="afffff2"/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002060"/>
                          <w:sz w:val="80"/>
                          <w:szCs w:val="80"/>
                          <w:u w:val="single"/>
                        </w:rPr>
                      </w:pPr>
                      <w:r w:rsidRPr="00C601C6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2060"/>
                          <w:sz w:val="80"/>
                          <w:szCs w:val="80"/>
                          <w:u w:val="single"/>
                        </w:rPr>
                        <w:t>開催します‼</w:t>
                      </w:r>
                    </w:p>
                    <w:p w14:paraId="4F5AD665" w14:textId="77777777" w:rsidR="005E0C6C" w:rsidRPr="00C601C6" w:rsidRDefault="005E0C6C" w:rsidP="005E0C6C">
                      <w:pPr>
                        <w:jc w:val="center"/>
                        <w:rPr>
                          <w:rFonts w:ascii="BIZ UDゴシック" w:eastAsia="BIZ UDゴシック" w:hAnsi="BIZ UDゴシック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1B8">
        <w:rPr>
          <w:rFonts w:hint="eastAsia"/>
          <w:b/>
          <w:bCs/>
          <w:caps w:val="0"/>
          <w:noProof/>
          <w:color w:val="FBAF05"/>
          <w:spacing w:val="5"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D56C87" wp14:editId="07917237">
                <wp:simplePos x="0" y="0"/>
                <wp:positionH relativeFrom="column">
                  <wp:posOffset>-75565</wp:posOffset>
                </wp:positionH>
                <wp:positionV relativeFrom="paragraph">
                  <wp:posOffset>-132080</wp:posOffset>
                </wp:positionV>
                <wp:extent cx="2819400" cy="1895475"/>
                <wp:effectExtent l="0" t="0" r="0" b="0"/>
                <wp:wrapNone/>
                <wp:docPr id="104568092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732DF" w14:textId="04813EB1" w:rsidR="00FE71B8" w:rsidRPr="00FE71B8" w:rsidRDefault="00FE71B8">
                            <w:pPr>
                              <w:rPr>
                                <w:rFonts w:asciiTheme="majorHAnsi" w:hAnsiTheme="majorHAnsi" w:cstheme="majorHAnsi"/>
                                <w:color w:val="32F4D7" w:themeColor="accent5" w:themeTint="80"/>
                              </w:rPr>
                            </w:pPr>
                            <w:r w:rsidRPr="00FE71B8">
                              <w:rPr>
                                <w:rStyle w:val="aff7"/>
                                <w:rFonts w:asciiTheme="majorHAnsi" w:hAnsiTheme="majorHAnsi" w:cstheme="majorHAnsi"/>
                                <w:b/>
                                <w:bCs/>
                                <w:color w:val="32F4D7" w:themeColor="accent5" w:themeTint="80"/>
                                <w:sz w:val="260"/>
                                <w:szCs w:val="260"/>
                              </w:rPr>
                              <w:t>SNS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56C87" id="_x0000_s1028" type="#_x0000_t202" style="position:absolute;left:0;text-align:left;margin-left:-5.95pt;margin-top:-10.4pt;width:222pt;height:149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" filled="f" stroked="f" strokeweight=".5pt">
                <v:textbox>
                  <w:txbxContent>
                    <w:p w14:paraId="197732DF" w14:textId="04813EB1" w:rsidR="00FE71B8" w:rsidRPr="00FE71B8" w:rsidRDefault="00FE71B8">
                      <w:pPr>
                        <w:rPr>
                          <w:rFonts w:asciiTheme="majorHAnsi" w:hAnsiTheme="majorHAnsi" w:cstheme="majorHAnsi"/>
                          <w:color w:val="32F4D7" w:themeColor="accent5" w:themeTint="80"/>
                        </w:rPr>
                      </w:pPr>
                      <w:r w:rsidRPr="00FE71B8">
                        <w:rPr>
                          <w:rStyle w:val="aff7"/>
                          <w:rFonts w:asciiTheme="majorHAnsi" w:hAnsiTheme="majorHAnsi" w:cstheme="majorHAnsi"/>
                          <w:b/>
                          <w:bCs/>
                          <w:color w:val="32F4D7" w:themeColor="accent5" w:themeTint="80"/>
                          <w:sz w:val="260"/>
                          <w:szCs w:val="260"/>
                        </w:rPr>
                        <w:t>SNS</w:t>
                      </w:r>
                    </w:p>
                  </w:txbxContent>
                </v:textbox>
              </v:shape>
            </w:pict>
          </mc:Fallback>
        </mc:AlternateContent>
      </w:r>
      <w:r w:rsidR="00D06982" w:rsidRPr="00FE71B8">
        <w:rPr>
          <w:rFonts w:hint="eastAsia"/>
          <w:b/>
          <w:bCs/>
          <w:caps w:val="0"/>
          <w:noProof/>
          <w:color w:val="FBAF05"/>
          <w:spacing w:val="5"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0989E" wp14:editId="4B3B3FF1">
                <wp:simplePos x="0" y="0"/>
                <wp:positionH relativeFrom="column">
                  <wp:posOffset>67310</wp:posOffset>
                </wp:positionH>
                <wp:positionV relativeFrom="paragraph">
                  <wp:posOffset>1658620</wp:posOffset>
                </wp:positionV>
                <wp:extent cx="6991350" cy="45719"/>
                <wp:effectExtent l="0" t="0" r="19050" b="12065"/>
                <wp:wrapNone/>
                <wp:docPr id="70542883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F76C0" id="正方形/長方形 4" o:spid="_x0000_s1026" style="position:absolute;left:0;text-align:left;margin-left:5.3pt;margin-top:130.6pt;width:550.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" fillcolor="#c3ea1f [3204]" strokecolor="#1d2303 [484]" strokeweight="2pt"/>
            </w:pict>
          </mc:Fallback>
        </mc:AlternateContent>
      </w:r>
      <w:bookmarkStart w:id="0" w:name="_Hlk141946427"/>
      <w:r w:rsidR="00AA362C" w:rsidRPr="00FE71B8">
        <w:rPr>
          <w:rStyle w:val="aff7"/>
          <w:rFonts w:hint="eastAsia"/>
          <w:b/>
          <w:bCs/>
          <w:color w:val="FBAF05"/>
          <w:sz w:val="260"/>
          <w:szCs w:val="260"/>
        </w:rPr>
        <w:t>SNS</w:t>
      </w:r>
      <w:bookmarkEnd w:id="0"/>
      <w:r w:rsidR="00AA362C" w:rsidRPr="00CE17AA">
        <w:rPr>
          <w:rStyle w:val="aff7"/>
          <w:rFonts w:cstheme="majorHAnsi"/>
          <w:b/>
          <w:bCs/>
          <w:sz w:val="72"/>
          <w:szCs w:val="72"/>
        </w:rPr>
        <w:t>活かせてますか？</w:t>
      </w:r>
    </w:p>
    <w:p w14:paraId="7B9917B3" w14:textId="3DF824EC" w:rsidR="00AA362C" w:rsidRPr="004D379E" w:rsidRDefault="00C601C6" w:rsidP="004D379E">
      <w:pPr>
        <w:pStyle w:val="afffff2"/>
        <w:spacing w:line="0" w:lineRule="atLeast"/>
        <w:ind w:firstLineChars="50" w:firstLine="373"/>
        <w:rPr>
          <w:rStyle w:val="aff7"/>
          <w:b/>
          <w:bCs/>
          <w:sz w:val="76"/>
          <w:szCs w:val="76"/>
        </w:rPr>
      </w:pPr>
      <w:r w:rsidRPr="004D379E">
        <w:rPr>
          <w:rFonts w:hint="eastAsia"/>
          <w:b/>
          <w:bCs/>
          <w:caps w:val="0"/>
          <w:noProof/>
          <w:color w:val="FBAF05"/>
          <w:spacing w:val="5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FD60F9" wp14:editId="2C6A5596">
                <wp:simplePos x="0" y="0"/>
                <wp:positionH relativeFrom="column">
                  <wp:posOffset>67310</wp:posOffset>
                </wp:positionH>
                <wp:positionV relativeFrom="paragraph">
                  <wp:posOffset>759460</wp:posOffset>
                </wp:positionV>
                <wp:extent cx="7048500" cy="45719"/>
                <wp:effectExtent l="0" t="0" r="19050" b="12065"/>
                <wp:wrapNone/>
                <wp:docPr id="53574983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45719"/>
                        </a:xfrm>
                        <a:prstGeom prst="rect">
                          <a:avLst/>
                        </a:prstGeom>
                        <a:solidFill>
                          <a:srgbClr val="C3EA1F"/>
                        </a:solidFill>
                        <a:ln w="25400" cap="flat" cmpd="sng" algn="ctr">
                          <a:solidFill>
                            <a:srgbClr val="C3EA1F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B62AA9" id="正方形/長方形 4" o:spid="_x0000_s1026" style="position:absolute;left:0;text-align:left;margin-left:5.3pt;margin-top:59.8pt;width:555pt;height:3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" fillcolor="#c3ea1f" strokecolor="#516207" strokeweight="2pt"/>
            </w:pict>
          </mc:Fallback>
        </mc:AlternateContent>
      </w:r>
      <w:r w:rsidR="004D379E">
        <w:rPr>
          <w:rStyle w:val="aff7"/>
          <w:rFonts w:hint="eastAsia"/>
          <w:b/>
          <w:bCs/>
          <w:sz w:val="76"/>
          <w:szCs w:val="76"/>
        </w:rPr>
        <w:t>失敗例に</w:t>
      </w:r>
      <w:r w:rsidRPr="004D379E">
        <w:rPr>
          <w:rStyle w:val="aff7"/>
          <w:rFonts w:hint="eastAsia"/>
          <w:b/>
          <w:bCs/>
          <w:sz w:val="76"/>
          <w:szCs w:val="76"/>
        </w:rPr>
        <w:t>学ぶ</w:t>
      </w:r>
      <w:r w:rsidR="004D379E">
        <w:rPr>
          <w:rStyle w:val="aff7"/>
          <w:rFonts w:hint="eastAsia"/>
          <w:b/>
          <w:bCs/>
          <w:sz w:val="76"/>
          <w:szCs w:val="76"/>
        </w:rPr>
        <w:t>正しい発信</w:t>
      </w:r>
      <w:r w:rsidRPr="004D379E">
        <w:rPr>
          <w:rStyle w:val="aff7"/>
          <w:rFonts w:hint="eastAsia"/>
          <w:b/>
          <w:bCs/>
          <w:sz w:val="76"/>
          <w:szCs w:val="76"/>
        </w:rPr>
        <w:t>方法</w:t>
      </w:r>
    </w:p>
    <w:p w14:paraId="094C2AC4" w14:textId="73AD499F" w:rsidR="00656B32" w:rsidRPr="00656B32" w:rsidRDefault="00873D23" w:rsidP="00656B32">
      <w:r w:rsidRPr="004D379E">
        <w:rPr>
          <w:rFonts w:hint="eastAsia"/>
          <w:b/>
          <w:bCs/>
          <w:caps/>
          <w:noProof/>
          <w:color w:val="63780B" w:themeColor="accent1" w:themeShade="7F"/>
          <w:spacing w:val="5"/>
          <w:sz w:val="76"/>
          <w:szCs w:val="76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1CF62" wp14:editId="386E9C70">
                <wp:simplePos x="0" y="0"/>
                <wp:positionH relativeFrom="column">
                  <wp:posOffset>5045710</wp:posOffset>
                </wp:positionH>
                <wp:positionV relativeFrom="paragraph">
                  <wp:posOffset>131445</wp:posOffset>
                </wp:positionV>
                <wp:extent cx="1838325" cy="3162300"/>
                <wp:effectExtent l="0" t="0" r="0" b="0"/>
                <wp:wrapNone/>
                <wp:docPr id="94992560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69D3D" w14:textId="2DBA0706" w:rsidR="006F5873" w:rsidRDefault="006F5873" w:rsidP="006F5873">
                            <w:pPr>
                              <w:spacing w:line="0" w:lineRule="atLeast"/>
                            </w:pPr>
                            <w:r w:rsidRPr="006F5873">
                              <w:rPr>
                                <w:noProof/>
                              </w:rPr>
                              <w:drawing>
                                <wp:inline distT="0" distB="0" distL="0" distR="0" wp14:anchorId="32F7F401" wp14:editId="68054878">
                                  <wp:extent cx="1657350" cy="1476375"/>
                                  <wp:effectExtent l="0" t="0" r="0" b="9525"/>
                                  <wp:docPr id="1720257968" name="図 17202579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E4B918" w14:textId="77777777" w:rsidR="006F5873" w:rsidRPr="008D5673" w:rsidRDefault="006F5873" w:rsidP="006F587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D5673">
                              <w:rPr>
                                <w:rFonts w:asciiTheme="majorEastAsia" w:eastAsiaTheme="majorEastAsia" w:hAnsiTheme="majorEastAsia" w:hint="eastAsia"/>
                              </w:rPr>
                              <w:t>久保 東史（くぼ はるふみ）</w:t>
                            </w:r>
                          </w:p>
                          <w:p w14:paraId="70FD6E07" w14:textId="0F927103" w:rsidR="006F5873" w:rsidRPr="008D5673" w:rsidRDefault="006F5873" w:rsidP="006F587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D5673">
                              <w:rPr>
                                <w:rFonts w:asciiTheme="majorEastAsia" w:eastAsiaTheme="majorEastAsia" w:hAnsiTheme="majorEastAsia" w:hint="eastAsia"/>
                              </w:rPr>
                              <w:t>CIENS㈱所属。九州一円で1,500社を超える</w:t>
                            </w:r>
                            <w:r w:rsidR="00656B32" w:rsidRPr="008D5673">
                              <w:rPr>
                                <w:rFonts w:asciiTheme="majorEastAsia" w:eastAsiaTheme="majorEastAsia" w:hAnsiTheme="majorEastAsia"/>
                              </w:rPr>
                              <w:t>SNS</w:t>
                            </w:r>
                            <w:r w:rsidR="00656B32" w:rsidRPr="008D5673">
                              <w:rPr>
                                <w:rFonts w:asciiTheme="majorEastAsia" w:eastAsiaTheme="majorEastAsia" w:hAnsiTheme="majorEastAsia" w:hint="eastAsia"/>
                              </w:rPr>
                              <w:t>発信</w:t>
                            </w:r>
                            <w:r w:rsidRPr="008D5673">
                              <w:rPr>
                                <w:rFonts w:asciiTheme="majorEastAsia" w:eastAsiaTheme="majorEastAsia" w:hAnsiTheme="majorEastAsia" w:hint="eastAsia"/>
                              </w:rPr>
                              <w:t>の支援実績。</w:t>
                            </w:r>
                            <w:r w:rsidR="00656B32" w:rsidRPr="008D5673">
                              <w:rPr>
                                <w:rFonts w:asciiTheme="majorEastAsia" w:eastAsiaTheme="majorEastAsia" w:hAnsiTheme="majorEastAsia"/>
                              </w:rPr>
                              <w:t>SNS</w:t>
                            </w:r>
                            <w:r w:rsidRPr="008D5673">
                              <w:rPr>
                                <w:rFonts w:asciiTheme="majorEastAsia" w:eastAsiaTheme="majorEastAsia" w:hAnsiTheme="majorEastAsia" w:hint="eastAsia"/>
                              </w:rPr>
                              <w:t>を使った集客のコツをお教えします！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CF62" id="テキスト ボックス 7" o:spid="_x0000_s1029" type="#_x0000_t202" style="position:absolute;margin-left:397.3pt;margin-top:10.35pt;width:144.75pt;height:24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" filled="f" stroked="f" strokeweight="2pt">
                <v:textbox>
                  <w:txbxContent>
                    <w:p w14:paraId="44869D3D" w14:textId="2DBA0706" w:rsidR="006F5873" w:rsidRDefault="006F5873" w:rsidP="006F5873">
                      <w:pPr>
                        <w:spacing w:line="0" w:lineRule="atLeast"/>
                      </w:pPr>
                      <w:r w:rsidRPr="006F5873">
                        <w:rPr>
                          <w:noProof/>
                        </w:rPr>
                        <w:drawing>
                          <wp:inline distT="0" distB="0" distL="0" distR="0" wp14:anchorId="32F7F401" wp14:editId="68054878">
                            <wp:extent cx="1657350" cy="1476375"/>
                            <wp:effectExtent l="0" t="0" r="0" b="9525"/>
                            <wp:docPr id="1720257968" name="図 17202579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E4B918" w14:textId="77777777" w:rsidR="006F5873" w:rsidRPr="008D5673" w:rsidRDefault="006F5873" w:rsidP="006F587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8D5673">
                        <w:rPr>
                          <w:rFonts w:asciiTheme="majorEastAsia" w:eastAsiaTheme="majorEastAsia" w:hAnsiTheme="majorEastAsia" w:hint="eastAsia"/>
                        </w:rPr>
                        <w:t>久保 東史（くぼ はるふみ）</w:t>
                      </w:r>
                    </w:p>
                    <w:p w14:paraId="70FD6E07" w14:textId="0F927103" w:rsidR="006F5873" w:rsidRPr="008D5673" w:rsidRDefault="006F5873" w:rsidP="006F587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8D5673">
                        <w:rPr>
                          <w:rFonts w:asciiTheme="majorEastAsia" w:eastAsiaTheme="majorEastAsia" w:hAnsiTheme="majorEastAsia" w:hint="eastAsia"/>
                        </w:rPr>
                        <w:t>CIENS㈱所属。九州一円で1,500社を超える</w:t>
                      </w:r>
                      <w:r w:rsidR="00656B32" w:rsidRPr="008D5673">
                        <w:rPr>
                          <w:rFonts w:asciiTheme="majorEastAsia" w:eastAsiaTheme="majorEastAsia" w:hAnsiTheme="majorEastAsia"/>
                        </w:rPr>
                        <w:t>SNS</w:t>
                      </w:r>
                      <w:r w:rsidR="00656B32" w:rsidRPr="008D5673">
                        <w:rPr>
                          <w:rFonts w:asciiTheme="majorEastAsia" w:eastAsiaTheme="majorEastAsia" w:hAnsiTheme="majorEastAsia" w:hint="eastAsia"/>
                        </w:rPr>
                        <w:t>発信</w:t>
                      </w:r>
                      <w:r w:rsidRPr="008D5673">
                        <w:rPr>
                          <w:rFonts w:asciiTheme="majorEastAsia" w:eastAsiaTheme="majorEastAsia" w:hAnsiTheme="majorEastAsia" w:hint="eastAsia"/>
                        </w:rPr>
                        <w:t>の支援実績。</w:t>
                      </w:r>
                      <w:r w:rsidR="00656B32" w:rsidRPr="008D5673">
                        <w:rPr>
                          <w:rFonts w:asciiTheme="majorEastAsia" w:eastAsiaTheme="majorEastAsia" w:hAnsiTheme="majorEastAsia"/>
                        </w:rPr>
                        <w:t>SNS</w:t>
                      </w:r>
                      <w:r w:rsidRPr="008D5673">
                        <w:rPr>
                          <w:rFonts w:asciiTheme="majorEastAsia" w:eastAsiaTheme="majorEastAsia" w:hAnsiTheme="majorEastAsia" w:hint="eastAsia"/>
                        </w:rPr>
                        <w:t>を使った集客のコツをお教えします！</w:t>
                      </w:r>
                    </w:p>
                  </w:txbxContent>
                </v:textbox>
              </v:shape>
            </w:pict>
          </mc:Fallback>
        </mc:AlternateContent>
      </w:r>
      <w:r w:rsidRPr="004D379E">
        <w:rPr>
          <w:rFonts w:hint="eastAsia"/>
          <w:b/>
          <w:bCs/>
          <w:caps/>
          <w:noProof/>
          <w:color w:val="63780B" w:themeColor="accent1" w:themeShade="7F"/>
          <w:spacing w:val="5"/>
          <w:sz w:val="76"/>
          <w:szCs w:val="76"/>
          <w:lang w:val="ja-JP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04E3E8" wp14:editId="7BFE7A0E">
                <wp:simplePos x="0" y="0"/>
                <wp:positionH relativeFrom="column">
                  <wp:posOffset>128905</wp:posOffset>
                </wp:positionH>
                <wp:positionV relativeFrom="paragraph">
                  <wp:posOffset>131445</wp:posOffset>
                </wp:positionV>
                <wp:extent cx="6934200" cy="3238500"/>
                <wp:effectExtent l="0" t="0" r="19050" b="19050"/>
                <wp:wrapNone/>
                <wp:docPr id="2064642319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238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3CB50" id="四角形: 角を丸くする 2" o:spid="_x0000_s1026" style="position:absolute;left:0;text-align:left;margin-left:10.15pt;margin-top:10.35pt;width:546pt;height:2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" fillcolor="white [3201]" strokecolor="#c3ea1f [3204]" strokeweight="2pt"/>
            </w:pict>
          </mc:Fallback>
        </mc:AlternateContent>
      </w:r>
      <w:r w:rsidR="00A82F4E">
        <w:rPr>
          <w:rFonts w:hint="eastAsia"/>
          <w:b/>
          <w:bCs/>
          <w:caps/>
          <w:noProof/>
          <w:color w:val="63780B" w:themeColor="accent1" w:themeShade="7F"/>
          <w:spacing w:val="5"/>
          <w:sz w:val="96"/>
          <w:szCs w:val="96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B5940" wp14:editId="458B94E0">
                <wp:simplePos x="0" y="0"/>
                <wp:positionH relativeFrom="column">
                  <wp:posOffset>114300</wp:posOffset>
                </wp:positionH>
                <wp:positionV relativeFrom="paragraph">
                  <wp:posOffset>318770</wp:posOffset>
                </wp:positionV>
                <wp:extent cx="5213859" cy="3038475"/>
                <wp:effectExtent l="0" t="0" r="0" b="0"/>
                <wp:wrapNone/>
                <wp:docPr id="1891695683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859" cy="303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F4778" w14:textId="77777777" w:rsidR="00F70EC2" w:rsidRDefault="00AD4503" w:rsidP="00147B24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『</w:t>
                            </w:r>
                            <w:r w:rsidR="00C53171" w:rsidRPr="00DE77E5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SNS</w:t>
                            </w:r>
                            <w:r w:rsidR="00C53171" w:rsidRPr="00DE77E5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発信してるけど、反応が無い……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』</w:t>
                            </w:r>
                          </w:p>
                          <w:p w14:paraId="11225DFA" w14:textId="77777777" w:rsidR="00F70EC2" w:rsidRDefault="00AD4503" w:rsidP="00147B24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『</w:t>
                            </w:r>
                            <w:r w:rsidR="00C53171" w:rsidRPr="00DE77E5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そもそも沢山あるSNS何を利用した</w:t>
                            </w:r>
                            <w:r w:rsidR="00F70EC2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ら</w:t>
                            </w:r>
                            <w:r w:rsidR="00C53171" w:rsidRPr="00DE77E5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効果的か分からない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』</w:t>
                            </w:r>
                          </w:p>
                          <w:p w14:paraId="0179BA73" w14:textId="5D588A8B" w:rsidR="00147B24" w:rsidRPr="00DE77E5" w:rsidRDefault="00C53171" w:rsidP="00147B24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DE77E5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など</w:t>
                            </w:r>
                            <w:r w:rsidR="007A02E8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の疑問を解決し</w:t>
                            </w:r>
                            <w:r w:rsidRPr="00DE77E5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147B24" w:rsidRPr="00DE77E5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SNSの正しい発信を</w:t>
                            </w:r>
                            <w:r w:rsidR="007A02E8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学べます</w:t>
                            </w:r>
                            <w:r w:rsidR="00147B24" w:rsidRPr="00DE77E5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58CE526" w14:textId="5EFF48C0" w:rsidR="00147B24" w:rsidRPr="003D3799" w:rsidRDefault="00DE77E5" w:rsidP="00147B24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D3799">
                              <w:rPr>
                                <w:rFonts w:ascii="BIZ UDゴシック" w:eastAsia="BIZ UDゴシック" w:hAnsi="BIZ UDゴシック" w:hint="eastAsia"/>
                                <w:color w:val="C00000"/>
                                <w:sz w:val="28"/>
                                <w:szCs w:val="28"/>
                              </w:rPr>
                              <w:t>【</w:t>
                            </w:r>
                            <w:r w:rsidR="00147B24" w:rsidRPr="003D3799">
                              <w:rPr>
                                <w:rFonts w:ascii="BIZ UDゴシック" w:eastAsia="BIZ UDゴシック" w:hAnsi="BIZ UDゴシック" w:hint="eastAsia"/>
                                <w:color w:val="C00000"/>
                                <w:sz w:val="28"/>
                                <w:szCs w:val="28"/>
                              </w:rPr>
                              <w:t>カリキュラム</w:t>
                            </w:r>
                            <w:r w:rsidRPr="003D3799">
                              <w:rPr>
                                <w:rFonts w:ascii="BIZ UDゴシック" w:eastAsia="BIZ UDゴシック" w:hAnsi="BIZ UDゴシック" w:hint="eastAsia"/>
                                <w:color w:val="C0000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26B8DC44" w14:textId="45976591" w:rsidR="00147B24" w:rsidRPr="003D3799" w:rsidRDefault="00AD4503" w:rsidP="00F70EC2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BIZ UDゴシック" w:eastAsia="BIZ UDゴシック" w:hAnsi="BIZ UDゴシック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3799">
                              <w:rPr>
                                <w:rFonts w:ascii="BIZ UDゴシック" w:eastAsia="BIZ UDゴシック" w:hAnsi="BIZ UDゴシック" w:hint="eastAsi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〇</w:t>
                            </w:r>
                            <w:r w:rsidR="00147B24" w:rsidRPr="003D3799">
                              <w:rPr>
                                <w:rFonts w:ascii="BIZ UDゴシック" w:eastAsia="BIZ UDゴシック" w:hAnsi="BIZ UDゴシック" w:hint="eastAsi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代表的なSNS</w:t>
                            </w:r>
                            <w:r w:rsidR="00C601C6">
                              <w:rPr>
                                <w:rFonts w:ascii="BIZ UDゴシック" w:eastAsia="BIZ UDゴシック" w:hAnsi="BIZ UDゴシック" w:hint="eastAsi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(Instagram等)の役割について</w:t>
                            </w:r>
                          </w:p>
                          <w:p w14:paraId="5EAF2E04" w14:textId="77F0B192" w:rsidR="00147B24" w:rsidRPr="003D3799" w:rsidRDefault="00AD4503" w:rsidP="00AD4503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BIZ UDゴシック" w:eastAsia="BIZ UDゴシック" w:hAnsi="BIZ UDゴシック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3799">
                              <w:rPr>
                                <w:rFonts w:ascii="BIZ UDゴシック" w:eastAsia="BIZ UDゴシック" w:hAnsi="BIZ UDゴシック" w:hint="eastAsi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〇“</w:t>
                            </w:r>
                            <w:r w:rsidR="00227132" w:rsidRPr="003D3799">
                              <w:rPr>
                                <w:rFonts w:ascii="BIZ UDゴシック" w:eastAsia="BIZ UDゴシック" w:hAnsi="BIZ UDゴシック" w:hint="eastAsi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代表的な失敗例</w:t>
                            </w:r>
                            <w:r w:rsidRPr="003D3799">
                              <w:rPr>
                                <w:rFonts w:ascii="BIZ UDゴシック" w:eastAsia="BIZ UDゴシック" w:hAnsi="BIZ UDゴシック" w:hint="eastAsi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”</w:t>
                            </w:r>
                            <w:r w:rsidR="00227132" w:rsidRPr="003D3799">
                              <w:rPr>
                                <w:rFonts w:ascii="BIZ UDゴシック" w:eastAsia="BIZ UDゴシック" w:hAnsi="BIZ UDゴシック" w:hint="eastAsi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と正しい</w:t>
                            </w:r>
                            <w:r w:rsidR="003D3799" w:rsidRPr="003D3799">
                              <w:rPr>
                                <w:rFonts w:ascii="BIZ UDゴシック" w:eastAsia="BIZ UDゴシック" w:hAnsi="BIZ UDゴシック" w:hint="eastAsi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発信方法</w:t>
                            </w:r>
                          </w:p>
                          <w:p w14:paraId="4066E91B" w14:textId="3A3FE1B3" w:rsidR="00227132" w:rsidRPr="003D3799" w:rsidRDefault="00AD4503" w:rsidP="00AD4503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BIZ UDゴシック" w:eastAsia="BIZ UDゴシック" w:hAnsi="BIZ UDゴシック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3799">
                              <w:rPr>
                                <w:rFonts w:ascii="BIZ UDゴシック" w:eastAsia="BIZ UDゴシック" w:hAnsi="BIZ UDゴシック" w:hint="eastAsi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〇</w:t>
                            </w:r>
                            <w:r w:rsidR="00227132" w:rsidRPr="003D3799">
                              <w:rPr>
                                <w:rFonts w:ascii="BIZ UDゴシック" w:eastAsia="BIZ UDゴシック" w:hAnsi="BIZ UDゴシック" w:hint="eastAsi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c</w:t>
                            </w:r>
                            <w:r w:rsidR="00227132" w:rsidRPr="003D3799">
                              <w:rPr>
                                <w:rFonts w:ascii="BIZ UDゴシック" w:eastAsia="BIZ UDゴシック" w:hAnsi="BIZ UDゴシック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hat GPT</w:t>
                            </w:r>
                            <w:r w:rsidR="00DE77E5" w:rsidRPr="003D3799">
                              <w:rPr>
                                <w:rFonts w:ascii="BIZ UDゴシック" w:eastAsia="BIZ UDゴシック" w:hAnsi="BIZ UDゴシック" w:hint="eastAsi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を使ったSNS発信</w:t>
                            </w:r>
                            <w:r w:rsidRPr="003D3799">
                              <w:rPr>
                                <w:rFonts w:ascii="BIZ UDゴシック" w:eastAsia="BIZ UDゴシック" w:hAnsi="BIZ UDゴシック" w:hint="eastAsi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文章の作り方</w:t>
                            </w:r>
                          </w:p>
                          <w:p w14:paraId="55EE93D7" w14:textId="560A2AAC" w:rsidR="00A82F4E" w:rsidRPr="003D3799" w:rsidRDefault="00A82F4E" w:rsidP="00AD4503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3799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  <w:u w:val="single"/>
                              </w:rPr>
                              <w:t>※スマホが</w:t>
                            </w:r>
                            <w:r w:rsidR="00470F3E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  <w:u w:val="single"/>
                              </w:rPr>
                              <w:t>お手元に</w:t>
                            </w:r>
                            <w:r w:rsidRPr="003D3799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  <w:u w:val="single"/>
                              </w:rPr>
                              <w:t>あれば更に理解が深まります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B5940" id="テキスト ボックス 5" o:spid="_x0000_s1030" type="#_x0000_t202" style="position:absolute;margin-left:9pt;margin-top:25.1pt;width:410.55pt;height:23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" filled="f" stroked="f" strokeweight=".5pt">
                <v:textbox>
                  <w:txbxContent>
                    <w:p w14:paraId="274F4778" w14:textId="77777777" w:rsidR="00F70EC2" w:rsidRDefault="00AD4503" w:rsidP="00147B24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『</w:t>
                      </w:r>
                      <w:r w:rsidR="00C53171" w:rsidRPr="00DE77E5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SNS</w:t>
                      </w:r>
                      <w:r w:rsidR="00C53171" w:rsidRPr="00DE77E5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発信してるけど、反応が無い……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』</w:t>
                      </w:r>
                    </w:p>
                    <w:p w14:paraId="11225DFA" w14:textId="77777777" w:rsidR="00F70EC2" w:rsidRDefault="00AD4503" w:rsidP="00147B24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『</w:t>
                      </w:r>
                      <w:r w:rsidR="00C53171" w:rsidRPr="00DE77E5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そもそも沢山あるSNS何を利用した</w:t>
                      </w:r>
                      <w:r w:rsidR="00F70EC2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ら</w:t>
                      </w:r>
                      <w:r w:rsidR="00C53171" w:rsidRPr="00DE77E5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効果的か分からない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』</w:t>
                      </w:r>
                    </w:p>
                    <w:p w14:paraId="0179BA73" w14:textId="5D588A8B" w:rsidR="00147B24" w:rsidRPr="00DE77E5" w:rsidRDefault="00C53171" w:rsidP="00147B24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DE77E5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など</w:t>
                      </w:r>
                      <w:r w:rsidR="007A02E8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の疑問を解決し</w:t>
                      </w:r>
                      <w:r w:rsidRPr="00DE77E5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、</w:t>
                      </w:r>
                      <w:r w:rsidR="00147B24" w:rsidRPr="00DE77E5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SNSの正しい発信を</w:t>
                      </w:r>
                      <w:r w:rsidR="007A02E8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学べます</w:t>
                      </w:r>
                      <w:r w:rsidR="00147B24" w:rsidRPr="00DE77E5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。</w:t>
                      </w:r>
                    </w:p>
                    <w:p w14:paraId="258CE526" w14:textId="5EFF48C0" w:rsidR="00147B24" w:rsidRPr="003D3799" w:rsidRDefault="00DE77E5" w:rsidP="00147B24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color w:val="C00000"/>
                          <w:sz w:val="28"/>
                          <w:szCs w:val="28"/>
                        </w:rPr>
                      </w:pPr>
                      <w:r w:rsidRPr="003D3799">
                        <w:rPr>
                          <w:rFonts w:ascii="BIZ UDゴシック" w:eastAsia="BIZ UDゴシック" w:hAnsi="BIZ UDゴシック" w:hint="eastAsia"/>
                          <w:color w:val="C00000"/>
                          <w:sz w:val="28"/>
                          <w:szCs w:val="28"/>
                        </w:rPr>
                        <w:t>【</w:t>
                      </w:r>
                      <w:r w:rsidR="00147B24" w:rsidRPr="003D3799">
                        <w:rPr>
                          <w:rFonts w:ascii="BIZ UDゴシック" w:eastAsia="BIZ UDゴシック" w:hAnsi="BIZ UDゴシック" w:hint="eastAsia"/>
                          <w:color w:val="C00000"/>
                          <w:sz w:val="28"/>
                          <w:szCs w:val="28"/>
                        </w:rPr>
                        <w:t>カリキュラム</w:t>
                      </w:r>
                      <w:r w:rsidRPr="003D3799">
                        <w:rPr>
                          <w:rFonts w:ascii="BIZ UDゴシック" w:eastAsia="BIZ UDゴシック" w:hAnsi="BIZ UDゴシック" w:hint="eastAsia"/>
                          <w:color w:val="C00000"/>
                          <w:sz w:val="28"/>
                          <w:szCs w:val="28"/>
                        </w:rPr>
                        <w:t>】</w:t>
                      </w:r>
                    </w:p>
                    <w:p w14:paraId="26B8DC44" w14:textId="45976591" w:rsidR="00147B24" w:rsidRPr="003D3799" w:rsidRDefault="00AD4503" w:rsidP="00F70EC2">
                      <w:pPr>
                        <w:spacing w:line="0" w:lineRule="atLeast"/>
                        <w:ind w:firstLineChars="100" w:firstLine="280"/>
                        <w:rPr>
                          <w:rFonts w:ascii="BIZ UDゴシック" w:eastAsia="BIZ UDゴシック" w:hAnsi="BIZ UDゴシック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3D3799">
                        <w:rPr>
                          <w:rFonts w:ascii="BIZ UDゴシック" w:eastAsia="BIZ UDゴシック" w:hAnsi="BIZ UDゴシック" w:hint="eastAsia"/>
                          <w:color w:val="C00000"/>
                          <w:sz w:val="28"/>
                          <w:szCs w:val="28"/>
                          <w:u w:val="single"/>
                        </w:rPr>
                        <w:t>〇</w:t>
                      </w:r>
                      <w:r w:rsidR="00147B24" w:rsidRPr="003D3799">
                        <w:rPr>
                          <w:rFonts w:ascii="BIZ UDゴシック" w:eastAsia="BIZ UDゴシック" w:hAnsi="BIZ UDゴシック" w:hint="eastAsia"/>
                          <w:color w:val="C00000"/>
                          <w:sz w:val="28"/>
                          <w:szCs w:val="28"/>
                          <w:u w:val="single"/>
                        </w:rPr>
                        <w:t>代表的なSNS</w:t>
                      </w:r>
                      <w:r w:rsidR="00C601C6">
                        <w:rPr>
                          <w:rFonts w:ascii="BIZ UDゴシック" w:eastAsia="BIZ UDゴシック" w:hAnsi="BIZ UDゴシック" w:hint="eastAsia"/>
                          <w:color w:val="C00000"/>
                          <w:sz w:val="28"/>
                          <w:szCs w:val="28"/>
                          <w:u w:val="single"/>
                        </w:rPr>
                        <w:t>(Instagram等)の役割について</w:t>
                      </w:r>
                    </w:p>
                    <w:p w14:paraId="5EAF2E04" w14:textId="77F0B192" w:rsidR="00147B24" w:rsidRPr="003D3799" w:rsidRDefault="00AD4503" w:rsidP="00AD4503">
                      <w:pPr>
                        <w:spacing w:line="0" w:lineRule="atLeast"/>
                        <w:ind w:firstLineChars="100" w:firstLine="280"/>
                        <w:rPr>
                          <w:rFonts w:ascii="BIZ UDゴシック" w:eastAsia="BIZ UDゴシック" w:hAnsi="BIZ UDゴシック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3D3799">
                        <w:rPr>
                          <w:rFonts w:ascii="BIZ UDゴシック" w:eastAsia="BIZ UDゴシック" w:hAnsi="BIZ UDゴシック" w:hint="eastAsia"/>
                          <w:color w:val="C00000"/>
                          <w:sz w:val="28"/>
                          <w:szCs w:val="28"/>
                          <w:u w:val="single"/>
                        </w:rPr>
                        <w:t>〇“</w:t>
                      </w:r>
                      <w:r w:rsidR="00227132" w:rsidRPr="003D3799">
                        <w:rPr>
                          <w:rFonts w:ascii="BIZ UDゴシック" w:eastAsia="BIZ UDゴシック" w:hAnsi="BIZ UDゴシック" w:hint="eastAsia"/>
                          <w:color w:val="C00000"/>
                          <w:sz w:val="28"/>
                          <w:szCs w:val="28"/>
                          <w:u w:val="single"/>
                        </w:rPr>
                        <w:t>代表的な失敗例</w:t>
                      </w:r>
                      <w:r w:rsidRPr="003D3799">
                        <w:rPr>
                          <w:rFonts w:ascii="BIZ UDゴシック" w:eastAsia="BIZ UDゴシック" w:hAnsi="BIZ UDゴシック" w:hint="eastAsia"/>
                          <w:color w:val="C00000"/>
                          <w:sz w:val="28"/>
                          <w:szCs w:val="28"/>
                          <w:u w:val="single"/>
                        </w:rPr>
                        <w:t>”</w:t>
                      </w:r>
                      <w:r w:rsidR="00227132" w:rsidRPr="003D3799">
                        <w:rPr>
                          <w:rFonts w:ascii="BIZ UDゴシック" w:eastAsia="BIZ UDゴシック" w:hAnsi="BIZ UDゴシック" w:hint="eastAsia"/>
                          <w:color w:val="C00000"/>
                          <w:sz w:val="28"/>
                          <w:szCs w:val="28"/>
                          <w:u w:val="single"/>
                        </w:rPr>
                        <w:t>と正しい</w:t>
                      </w:r>
                      <w:r w:rsidR="003D3799" w:rsidRPr="003D3799">
                        <w:rPr>
                          <w:rFonts w:ascii="BIZ UDゴシック" w:eastAsia="BIZ UDゴシック" w:hAnsi="BIZ UDゴシック" w:hint="eastAsia"/>
                          <w:color w:val="C00000"/>
                          <w:sz w:val="28"/>
                          <w:szCs w:val="28"/>
                          <w:u w:val="single"/>
                        </w:rPr>
                        <w:t>発信方法</w:t>
                      </w:r>
                    </w:p>
                    <w:p w14:paraId="4066E91B" w14:textId="3A3FE1B3" w:rsidR="00227132" w:rsidRPr="003D3799" w:rsidRDefault="00AD4503" w:rsidP="00AD4503">
                      <w:pPr>
                        <w:spacing w:line="0" w:lineRule="atLeast"/>
                        <w:ind w:firstLineChars="100" w:firstLine="280"/>
                        <w:rPr>
                          <w:rFonts w:ascii="BIZ UDゴシック" w:eastAsia="BIZ UDゴシック" w:hAnsi="BIZ UDゴシック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3D3799">
                        <w:rPr>
                          <w:rFonts w:ascii="BIZ UDゴシック" w:eastAsia="BIZ UDゴシック" w:hAnsi="BIZ UDゴシック" w:hint="eastAsia"/>
                          <w:color w:val="C00000"/>
                          <w:sz w:val="28"/>
                          <w:szCs w:val="28"/>
                          <w:u w:val="single"/>
                        </w:rPr>
                        <w:t>〇</w:t>
                      </w:r>
                      <w:r w:rsidR="00227132" w:rsidRPr="003D3799">
                        <w:rPr>
                          <w:rFonts w:ascii="BIZ UDゴシック" w:eastAsia="BIZ UDゴシック" w:hAnsi="BIZ UDゴシック" w:hint="eastAsia"/>
                          <w:color w:val="C00000"/>
                          <w:sz w:val="28"/>
                          <w:szCs w:val="28"/>
                          <w:u w:val="single"/>
                        </w:rPr>
                        <w:t>c</w:t>
                      </w:r>
                      <w:r w:rsidR="00227132" w:rsidRPr="003D3799">
                        <w:rPr>
                          <w:rFonts w:ascii="BIZ UDゴシック" w:eastAsia="BIZ UDゴシック" w:hAnsi="BIZ UDゴシック"/>
                          <w:color w:val="C00000"/>
                          <w:sz w:val="28"/>
                          <w:szCs w:val="28"/>
                          <w:u w:val="single"/>
                        </w:rPr>
                        <w:t>hat GPT</w:t>
                      </w:r>
                      <w:r w:rsidR="00DE77E5" w:rsidRPr="003D3799">
                        <w:rPr>
                          <w:rFonts w:ascii="BIZ UDゴシック" w:eastAsia="BIZ UDゴシック" w:hAnsi="BIZ UDゴシック" w:hint="eastAsia"/>
                          <w:color w:val="C00000"/>
                          <w:sz w:val="28"/>
                          <w:szCs w:val="28"/>
                          <w:u w:val="single"/>
                        </w:rPr>
                        <w:t>を使ったSNS発信</w:t>
                      </w:r>
                      <w:r w:rsidRPr="003D3799">
                        <w:rPr>
                          <w:rFonts w:ascii="BIZ UDゴシック" w:eastAsia="BIZ UDゴシック" w:hAnsi="BIZ UDゴシック" w:hint="eastAsia"/>
                          <w:color w:val="C00000"/>
                          <w:sz w:val="28"/>
                          <w:szCs w:val="28"/>
                          <w:u w:val="single"/>
                        </w:rPr>
                        <w:t>文章の作り方</w:t>
                      </w:r>
                    </w:p>
                    <w:p w14:paraId="55EE93D7" w14:textId="560A2AAC" w:rsidR="00A82F4E" w:rsidRPr="003D3799" w:rsidRDefault="00A82F4E" w:rsidP="00AD4503">
                      <w:pPr>
                        <w:spacing w:line="0" w:lineRule="atLeast"/>
                        <w:ind w:firstLineChars="100" w:firstLine="280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  <w:u w:val="single"/>
                        </w:rPr>
                      </w:pPr>
                      <w:r w:rsidRPr="003D3799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  <w:u w:val="single"/>
                        </w:rPr>
                        <w:t>※スマホが</w:t>
                      </w:r>
                      <w:r w:rsidR="00470F3E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  <w:u w:val="single"/>
                        </w:rPr>
                        <w:t>お手元に</w:t>
                      </w:r>
                      <w:r w:rsidRPr="003D3799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  <w:u w:val="single"/>
                        </w:rPr>
                        <w:t>あれば更に理解が深まります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13EABFE8" w14:textId="77777777" w:rsidR="00656B32" w:rsidRPr="00656B32" w:rsidRDefault="00656B32" w:rsidP="00656B32"/>
    <w:p w14:paraId="7B060EE7" w14:textId="77777777" w:rsidR="00656B32" w:rsidRPr="00656B32" w:rsidRDefault="00656B32" w:rsidP="00656B32"/>
    <w:p w14:paraId="0EC09CD3" w14:textId="77777777" w:rsidR="00656B32" w:rsidRPr="00656B32" w:rsidRDefault="00656B32" w:rsidP="00656B32"/>
    <w:p w14:paraId="38DDFF42" w14:textId="77777777" w:rsidR="00656B32" w:rsidRPr="00656B32" w:rsidRDefault="00656B32" w:rsidP="00656B32"/>
    <w:p w14:paraId="1EA2A863" w14:textId="77777777" w:rsidR="00656B32" w:rsidRPr="00656B32" w:rsidRDefault="00656B32" w:rsidP="00656B32"/>
    <w:p w14:paraId="05FBD02F" w14:textId="77777777" w:rsidR="00656B32" w:rsidRPr="00656B32" w:rsidRDefault="00656B32" w:rsidP="00656B32"/>
    <w:p w14:paraId="2AF366F5" w14:textId="77777777" w:rsidR="00656B32" w:rsidRPr="00656B32" w:rsidRDefault="00656B32" w:rsidP="00656B32"/>
    <w:p w14:paraId="59629F65" w14:textId="77777777" w:rsidR="00656B32" w:rsidRPr="00656B32" w:rsidRDefault="00656B32" w:rsidP="00656B32"/>
    <w:p w14:paraId="3BFE2523" w14:textId="77777777" w:rsidR="00656B32" w:rsidRPr="00656B32" w:rsidRDefault="00656B32" w:rsidP="00656B32"/>
    <w:p w14:paraId="76A543D1" w14:textId="7B6C72F2" w:rsidR="00656B32" w:rsidRPr="00656B32" w:rsidRDefault="008D5673" w:rsidP="00656B32">
      <w:r>
        <w:rPr>
          <w:rFonts w:hint="eastAsia"/>
          <w:b/>
          <w:bCs/>
          <w:caps/>
          <w:noProof/>
          <w:color w:val="63780B" w:themeColor="accent1" w:themeShade="7F"/>
          <w:spacing w:val="5"/>
          <w:sz w:val="96"/>
          <w:szCs w:val="96"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43994" wp14:editId="44F6CD28">
                <wp:simplePos x="0" y="0"/>
                <wp:positionH relativeFrom="column">
                  <wp:posOffset>3695700</wp:posOffset>
                </wp:positionH>
                <wp:positionV relativeFrom="paragraph">
                  <wp:posOffset>259715</wp:posOffset>
                </wp:positionV>
                <wp:extent cx="3533775" cy="1743075"/>
                <wp:effectExtent l="0" t="0" r="0" b="0"/>
                <wp:wrapNone/>
                <wp:docPr id="164645800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502E3" w14:textId="328E676F" w:rsidR="008D5673" w:rsidRPr="008D5673" w:rsidRDefault="00CE17AA" w:rsidP="008D567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56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85247" w:themeColor="accent3" w:themeShade="80"/>
                                <w:sz w:val="28"/>
                                <w:szCs w:val="28"/>
                              </w:rPr>
                              <w:t>連絡先</w:t>
                            </w:r>
                            <w:r w:rsidR="008D5673" w:rsidRPr="008D56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85247" w:themeColor="accent3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D56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56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TEL</w:t>
                            </w:r>
                            <w:r w:rsidRPr="008D56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：092-581-3412　</w:t>
                            </w:r>
                          </w:p>
                          <w:p w14:paraId="7F932FD4" w14:textId="302CB250" w:rsidR="00CE17AA" w:rsidRPr="008D5673" w:rsidRDefault="00CE17AA" w:rsidP="008D5673">
                            <w:pPr>
                              <w:spacing w:line="0" w:lineRule="atLeast"/>
                              <w:ind w:firstLineChars="500" w:firstLine="1373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56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FAX</w:t>
                            </w:r>
                            <w:r w:rsidR="008D5673" w:rsidRPr="008D56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  <w:r w:rsidRPr="008D5673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092-581-3703</w:t>
                            </w:r>
                          </w:p>
                          <w:p w14:paraId="6AC396E2" w14:textId="38E857E7" w:rsidR="008D5673" w:rsidRPr="008D5673" w:rsidRDefault="008D5673" w:rsidP="008D567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56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85247" w:themeColor="accent3" w:themeShade="80"/>
                                <w:sz w:val="28"/>
                                <w:szCs w:val="28"/>
                              </w:rPr>
                              <w:t>主催：</w:t>
                            </w:r>
                            <w:r w:rsidRPr="008D56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大野城市商工会　</w:t>
                            </w:r>
                            <w:r w:rsidRPr="008D56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85247" w:themeColor="accent3" w:themeShade="80"/>
                                <w:sz w:val="28"/>
                                <w:szCs w:val="28"/>
                              </w:rPr>
                              <w:t xml:space="preserve">　担当：</w:t>
                            </w:r>
                            <w:r w:rsidRPr="008D56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相良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3994" id="テキスト ボックス 6" o:spid="_x0000_s1031" type="#_x0000_t202" style="position:absolute;margin-left:291pt;margin-top:20.45pt;width:278.25pt;height:1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" filled="f" stroked="f" strokeweight=".5pt">
                <v:textbox>
                  <w:txbxContent>
                    <w:p w14:paraId="32B502E3" w14:textId="328E676F" w:rsidR="008D5673" w:rsidRPr="008D5673" w:rsidRDefault="00CE17AA" w:rsidP="008D567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8D56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85247" w:themeColor="accent3" w:themeShade="80"/>
                          <w:sz w:val="28"/>
                          <w:szCs w:val="28"/>
                        </w:rPr>
                        <w:t>連絡先</w:t>
                      </w:r>
                      <w:r w:rsidR="008D5673" w:rsidRPr="008D56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85247" w:themeColor="accent3" w:themeShade="80"/>
                          <w:sz w:val="24"/>
                          <w:szCs w:val="24"/>
                        </w:rPr>
                        <w:t xml:space="preserve">　</w:t>
                      </w:r>
                      <w:r w:rsidR="008D56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8D56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TEL</w:t>
                      </w:r>
                      <w:r w:rsidRPr="008D56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 xml:space="preserve">：092-581-3412　</w:t>
                      </w:r>
                    </w:p>
                    <w:p w14:paraId="7F932FD4" w14:textId="302CB250" w:rsidR="00CE17AA" w:rsidRPr="008D5673" w:rsidRDefault="00CE17AA" w:rsidP="008D5673">
                      <w:pPr>
                        <w:spacing w:line="0" w:lineRule="atLeast"/>
                        <w:ind w:firstLineChars="500" w:firstLine="1373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8D56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FAX</w:t>
                      </w:r>
                      <w:r w:rsidR="008D5673" w:rsidRPr="008D56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  <w:r w:rsidRPr="008D5673"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  <w:t>092-581-3703</w:t>
                      </w:r>
                    </w:p>
                    <w:p w14:paraId="6AC396E2" w14:textId="38E857E7" w:rsidR="008D5673" w:rsidRPr="008D5673" w:rsidRDefault="008D5673" w:rsidP="008D567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8D56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85247" w:themeColor="accent3" w:themeShade="80"/>
                          <w:sz w:val="28"/>
                          <w:szCs w:val="28"/>
                        </w:rPr>
                        <w:t>主催：</w:t>
                      </w:r>
                      <w:r w:rsidRPr="008D56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 xml:space="preserve">大野城市商工会　</w:t>
                      </w:r>
                      <w:r w:rsidRPr="008D56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85247" w:themeColor="accent3" w:themeShade="80"/>
                          <w:sz w:val="28"/>
                          <w:szCs w:val="28"/>
                        </w:rPr>
                        <w:t xml:space="preserve">　担当：</w:t>
                      </w:r>
                      <w:r w:rsidRPr="008D56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相良</w:t>
                      </w:r>
                    </w:p>
                  </w:txbxContent>
                </v:textbox>
              </v:shape>
            </w:pict>
          </mc:Fallback>
        </mc:AlternateContent>
      </w:r>
    </w:p>
    <w:p w14:paraId="334E62CE" w14:textId="7623A8D6" w:rsidR="00656B32" w:rsidRPr="00656B32" w:rsidRDefault="008D5673" w:rsidP="00656B32">
      <w:r>
        <w:rPr>
          <w:rFonts w:hint="eastAsia"/>
          <w:b/>
          <w:bCs/>
          <w:caps/>
          <w:noProof/>
          <w:color w:val="63780B" w:themeColor="accent1" w:themeShade="7F"/>
          <w:spacing w:val="5"/>
          <w:sz w:val="96"/>
          <w:szCs w:val="96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2C40AE" wp14:editId="573E54A4">
                <wp:simplePos x="0" y="0"/>
                <wp:positionH relativeFrom="column">
                  <wp:posOffset>124459</wp:posOffset>
                </wp:positionH>
                <wp:positionV relativeFrom="paragraph">
                  <wp:posOffset>31115</wp:posOffset>
                </wp:positionV>
                <wp:extent cx="3686175" cy="1438275"/>
                <wp:effectExtent l="0" t="0" r="0" b="0"/>
                <wp:wrapNone/>
                <wp:docPr id="56332664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B8AA5" w14:textId="2042BFAC" w:rsidR="00CE17AA" w:rsidRPr="00CE17AA" w:rsidRDefault="00CE17AA" w:rsidP="008D5673">
                            <w:pPr>
                              <w:spacing w:before="0" w:after="0" w:line="0" w:lineRule="atLeast"/>
                              <w:rPr>
                                <w:rFonts w:asciiTheme="majorEastAsia" w:eastAsiaTheme="majorEastAsia" w:hAnsiTheme="majorEastAsia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5673">
                              <w:rPr>
                                <w:rFonts w:asciiTheme="majorEastAsia" w:eastAsiaTheme="majorEastAsia" w:hAnsiTheme="majorEastAsia" w:cstheme="majorHAnsi"/>
                                <w:b/>
                                <w:bCs/>
                                <w:color w:val="085247" w:themeColor="accent3" w:themeShade="80"/>
                                <w:sz w:val="32"/>
                                <w:szCs w:val="32"/>
                              </w:rPr>
                              <w:t>開催日時：</w:t>
                            </w:r>
                            <w:r w:rsidRPr="00CE17AA">
                              <w:rPr>
                                <w:rFonts w:asciiTheme="majorEastAsia" w:eastAsiaTheme="majorEastAsia" w:hAnsiTheme="majorEastAsia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9/28(木)　18:00～20:00</w:t>
                            </w:r>
                          </w:p>
                          <w:p w14:paraId="3A8131FF" w14:textId="626791B5" w:rsidR="00CE17AA" w:rsidRPr="00CE17AA" w:rsidRDefault="00CE17AA" w:rsidP="008D5673">
                            <w:pPr>
                              <w:spacing w:before="0" w:after="0" w:line="0" w:lineRule="atLeast"/>
                              <w:rPr>
                                <w:rFonts w:asciiTheme="majorEastAsia" w:eastAsiaTheme="majorEastAsia" w:hAnsiTheme="majorEastAsia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5673">
                              <w:rPr>
                                <w:rFonts w:asciiTheme="majorEastAsia" w:eastAsiaTheme="majorEastAsia" w:hAnsiTheme="majorEastAsia" w:cstheme="majorHAnsi"/>
                                <w:b/>
                                <w:bCs/>
                                <w:color w:val="085247" w:themeColor="accent3" w:themeShade="80"/>
                                <w:sz w:val="32"/>
                                <w:szCs w:val="32"/>
                              </w:rPr>
                              <w:t>場　　所</w:t>
                            </w:r>
                            <w:r w:rsidR="008D5673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bCs/>
                                <w:color w:val="085247" w:themeColor="accent3" w:themeShade="80"/>
                                <w:sz w:val="32"/>
                                <w:szCs w:val="32"/>
                              </w:rPr>
                              <w:t>：</w:t>
                            </w:r>
                            <w:r w:rsidRPr="00CE17AA">
                              <w:rPr>
                                <w:rFonts w:asciiTheme="majorEastAsia" w:eastAsiaTheme="majorEastAsia" w:hAnsiTheme="majorEastAsia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大野城市商工会3F</w:t>
                            </w:r>
                          </w:p>
                          <w:p w14:paraId="5DE9B6DA" w14:textId="72B2D479" w:rsidR="00CE17AA" w:rsidRPr="00CE17AA" w:rsidRDefault="00CE17AA" w:rsidP="008D5673">
                            <w:pPr>
                              <w:spacing w:before="0" w:after="0" w:line="0" w:lineRule="atLeast"/>
                              <w:rPr>
                                <w:rFonts w:asciiTheme="majorEastAsia" w:eastAsiaTheme="majorEastAsia" w:hAnsiTheme="majorEastAsia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5673">
                              <w:rPr>
                                <w:rFonts w:asciiTheme="majorEastAsia" w:eastAsiaTheme="majorEastAsia" w:hAnsiTheme="majorEastAsia" w:cstheme="majorHAnsi"/>
                                <w:b/>
                                <w:bCs/>
                                <w:color w:val="085247" w:themeColor="accent3" w:themeShade="80"/>
                                <w:sz w:val="32"/>
                                <w:szCs w:val="32"/>
                              </w:rPr>
                              <w:t>定　　員</w:t>
                            </w:r>
                            <w:r w:rsidR="008D5673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bCs/>
                                <w:color w:val="085247" w:themeColor="accent3" w:themeShade="80"/>
                                <w:sz w:val="32"/>
                                <w:szCs w:val="32"/>
                              </w:rPr>
                              <w:t>：</w:t>
                            </w:r>
                            <w:r w:rsidRPr="00CE17AA">
                              <w:rPr>
                                <w:rFonts w:asciiTheme="majorEastAsia" w:eastAsiaTheme="majorEastAsia" w:hAnsiTheme="majorEastAsia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20名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C40AE" id="_x0000_s1032" type="#_x0000_t202" style="position:absolute;margin-left:9.8pt;margin-top:2.45pt;width:290.25pt;height:11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" filled="f" stroked="f" strokeweight=".5pt">
                <v:textbox>
                  <w:txbxContent>
                    <w:p w14:paraId="6D3B8AA5" w14:textId="2042BFAC" w:rsidR="00CE17AA" w:rsidRPr="00CE17AA" w:rsidRDefault="00CE17AA" w:rsidP="008D5673">
                      <w:pPr>
                        <w:spacing w:before="0" w:after="0" w:line="0" w:lineRule="atLeast"/>
                        <w:rPr>
                          <w:rFonts w:asciiTheme="majorEastAsia" w:eastAsiaTheme="majorEastAsia" w:hAnsiTheme="majorEastAsia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8D5673">
                        <w:rPr>
                          <w:rFonts w:asciiTheme="majorEastAsia" w:eastAsiaTheme="majorEastAsia" w:hAnsiTheme="majorEastAsia" w:cstheme="majorHAnsi"/>
                          <w:b/>
                          <w:bCs/>
                          <w:color w:val="085247" w:themeColor="accent3" w:themeShade="80"/>
                          <w:sz w:val="32"/>
                          <w:szCs w:val="32"/>
                        </w:rPr>
                        <w:t>開催日時：</w:t>
                      </w:r>
                      <w:r w:rsidRPr="00CE17AA">
                        <w:rPr>
                          <w:rFonts w:asciiTheme="majorEastAsia" w:eastAsiaTheme="majorEastAsia" w:hAnsiTheme="majorEastAsia" w:cstheme="majorHAnsi"/>
                          <w:b/>
                          <w:bCs/>
                          <w:sz w:val="32"/>
                          <w:szCs w:val="32"/>
                        </w:rPr>
                        <w:t xml:space="preserve">　9/28(木)　18:00～20:00</w:t>
                      </w:r>
                    </w:p>
                    <w:p w14:paraId="3A8131FF" w14:textId="626791B5" w:rsidR="00CE17AA" w:rsidRPr="00CE17AA" w:rsidRDefault="00CE17AA" w:rsidP="008D5673">
                      <w:pPr>
                        <w:spacing w:before="0" w:after="0" w:line="0" w:lineRule="atLeast"/>
                        <w:rPr>
                          <w:rFonts w:asciiTheme="majorEastAsia" w:eastAsiaTheme="majorEastAsia" w:hAnsiTheme="majorEastAsia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8D5673">
                        <w:rPr>
                          <w:rFonts w:asciiTheme="majorEastAsia" w:eastAsiaTheme="majorEastAsia" w:hAnsiTheme="majorEastAsia" w:cstheme="majorHAnsi"/>
                          <w:b/>
                          <w:bCs/>
                          <w:color w:val="085247" w:themeColor="accent3" w:themeShade="80"/>
                          <w:sz w:val="32"/>
                          <w:szCs w:val="32"/>
                        </w:rPr>
                        <w:t>場　　所</w:t>
                      </w:r>
                      <w:r w:rsidR="008D5673">
                        <w:rPr>
                          <w:rFonts w:asciiTheme="majorEastAsia" w:eastAsiaTheme="majorEastAsia" w:hAnsiTheme="majorEastAsia" w:cstheme="majorHAnsi" w:hint="eastAsia"/>
                          <w:b/>
                          <w:bCs/>
                          <w:color w:val="085247" w:themeColor="accent3" w:themeShade="80"/>
                          <w:sz w:val="32"/>
                          <w:szCs w:val="32"/>
                        </w:rPr>
                        <w:t>：</w:t>
                      </w:r>
                      <w:r w:rsidRPr="00CE17AA">
                        <w:rPr>
                          <w:rFonts w:asciiTheme="majorEastAsia" w:eastAsiaTheme="majorEastAsia" w:hAnsiTheme="majorEastAsia" w:cstheme="majorHAnsi"/>
                          <w:b/>
                          <w:bCs/>
                          <w:sz w:val="32"/>
                          <w:szCs w:val="32"/>
                        </w:rPr>
                        <w:t xml:space="preserve">　大野城市商工会3F</w:t>
                      </w:r>
                    </w:p>
                    <w:p w14:paraId="5DE9B6DA" w14:textId="72B2D479" w:rsidR="00CE17AA" w:rsidRPr="00CE17AA" w:rsidRDefault="00CE17AA" w:rsidP="008D5673">
                      <w:pPr>
                        <w:spacing w:before="0" w:after="0" w:line="0" w:lineRule="atLeast"/>
                        <w:rPr>
                          <w:rFonts w:asciiTheme="majorEastAsia" w:eastAsiaTheme="majorEastAsia" w:hAnsiTheme="majorEastAsia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8D5673">
                        <w:rPr>
                          <w:rFonts w:asciiTheme="majorEastAsia" w:eastAsiaTheme="majorEastAsia" w:hAnsiTheme="majorEastAsia" w:cstheme="majorHAnsi"/>
                          <w:b/>
                          <w:bCs/>
                          <w:color w:val="085247" w:themeColor="accent3" w:themeShade="80"/>
                          <w:sz w:val="32"/>
                          <w:szCs w:val="32"/>
                        </w:rPr>
                        <w:t>定　　員</w:t>
                      </w:r>
                      <w:r w:rsidR="008D5673">
                        <w:rPr>
                          <w:rFonts w:asciiTheme="majorEastAsia" w:eastAsiaTheme="majorEastAsia" w:hAnsiTheme="majorEastAsia" w:cstheme="majorHAnsi" w:hint="eastAsia"/>
                          <w:b/>
                          <w:bCs/>
                          <w:color w:val="085247" w:themeColor="accent3" w:themeShade="80"/>
                          <w:sz w:val="32"/>
                          <w:szCs w:val="32"/>
                        </w:rPr>
                        <w:t>：</w:t>
                      </w:r>
                      <w:r w:rsidRPr="00CE17AA">
                        <w:rPr>
                          <w:rFonts w:asciiTheme="majorEastAsia" w:eastAsiaTheme="majorEastAsia" w:hAnsiTheme="majorEastAsia" w:cstheme="majorHAnsi"/>
                          <w:b/>
                          <w:bCs/>
                          <w:sz w:val="32"/>
                          <w:szCs w:val="32"/>
                        </w:rPr>
                        <w:t xml:space="preserve">　20名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aps/>
          <w:noProof/>
          <w:color w:val="63780B" w:themeColor="accent1" w:themeShade="7F"/>
          <w:spacing w:val="5"/>
          <w:sz w:val="96"/>
          <w:szCs w:val="9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08D41" wp14:editId="0C8CB856">
                <wp:simplePos x="0" y="0"/>
                <wp:positionH relativeFrom="column">
                  <wp:posOffset>124460</wp:posOffset>
                </wp:positionH>
                <wp:positionV relativeFrom="paragraph">
                  <wp:posOffset>31115</wp:posOffset>
                </wp:positionV>
                <wp:extent cx="6934200" cy="1133475"/>
                <wp:effectExtent l="0" t="0" r="19050" b="28575"/>
                <wp:wrapNone/>
                <wp:docPr id="682635360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41CA6" id="四角形: 角を丸くする 2" o:spid="_x0000_s1026" style="position:absolute;left:0;text-align:left;margin-left:9.8pt;margin-top:2.45pt;width:546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" fillcolor="white [3201]" strokecolor="#9dcb08 [3205]" strokeweight="2pt"/>
            </w:pict>
          </mc:Fallback>
        </mc:AlternateContent>
      </w:r>
    </w:p>
    <w:p w14:paraId="3BEA2C45" w14:textId="77777777" w:rsidR="00656B32" w:rsidRPr="00656B32" w:rsidRDefault="00656B32" w:rsidP="00656B32"/>
    <w:p w14:paraId="25ACEB1A" w14:textId="77777777" w:rsidR="00656B32" w:rsidRPr="00656B32" w:rsidRDefault="00656B32" w:rsidP="00656B32"/>
    <w:p w14:paraId="7BBCF6E0" w14:textId="60FB9F1D" w:rsidR="00656B32" w:rsidRPr="00656B32" w:rsidRDefault="00DA062C" w:rsidP="00656B32">
      <w:r>
        <w:rPr>
          <w:rFonts w:hint="eastAsia"/>
          <w:b/>
          <w:bCs/>
          <w:caps/>
          <w:noProof/>
          <w:color w:val="63780B" w:themeColor="accent1" w:themeShade="7F"/>
          <w:spacing w:val="5"/>
          <w:sz w:val="96"/>
          <w:szCs w:val="96"/>
          <w:lang w:val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FA7CC7" wp14:editId="06B63246">
                <wp:simplePos x="0" y="0"/>
                <wp:positionH relativeFrom="column">
                  <wp:posOffset>124460</wp:posOffset>
                </wp:positionH>
                <wp:positionV relativeFrom="paragraph">
                  <wp:posOffset>286385</wp:posOffset>
                </wp:positionV>
                <wp:extent cx="895350" cy="514350"/>
                <wp:effectExtent l="0" t="0" r="0" b="0"/>
                <wp:wrapNone/>
                <wp:docPr id="43898915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DCE90" w14:textId="1CD52346" w:rsidR="008D5673" w:rsidRPr="00DA062C" w:rsidRDefault="008D5673" w:rsidP="00DA062C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A062C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企業名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A7CC7" id="_x0000_s1033" type="#_x0000_t202" style="position:absolute;margin-left:9.8pt;margin-top:22.55pt;width:70.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" filled="f" stroked="f" strokeweight=".5pt">
                <v:textbox>
                  <w:txbxContent>
                    <w:p w14:paraId="56BDCE90" w14:textId="1CD52346" w:rsidR="008D5673" w:rsidRPr="00DA062C" w:rsidRDefault="008D5673" w:rsidP="00DA062C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DA062C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32"/>
                          <w:szCs w:val="32"/>
                        </w:rPr>
                        <w:t>企業名</w:t>
                      </w:r>
                    </w:p>
                  </w:txbxContent>
                </v:textbox>
              </v:shape>
            </w:pict>
          </mc:Fallback>
        </mc:AlternateContent>
      </w:r>
    </w:p>
    <w:p w14:paraId="163BA1C7" w14:textId="17545696" w:rsidR="00656B32" w:rsidRPr="00656B32" w:rsidRDefault="006F0E48" w:rsidP="00656B32">
      <w:r>
        <w:rPr>
          <w:rFonts w:hint="eastAsia"/>
          <w:b/>
          <w:bCs/>
          <w:caps/>
          <w:noProof/>
          <w:color w:val="63780B" w:themeColor="accent1" w:themeShade="7F"/>
          <w:spacing w:val="5"/>
          <w:sz w:val="96"/>
          <w:szCs w:val="96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FD7F7" wp14:editId="3448C4B9">
                <wp:simplePos x="0" y="0"/>
                <wp:positionH relativeFrom="column">
                  <wp:posOffset>5258435</wp:posOffset>
                </wp:positionH>
                <wp:positionV relativeFrom="paragraph">
                  <wp:posOffset>67310</wp:posOffset>
                </wp:positionV>
                <wp:extent cx="1676400" cy="1638300"/>
                <wp:effectExtent l="0" t="0" r="0" b="0"/>
                <wp:wrapNone/>
                <wp:docPr id="29958784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D8FB6" w14:textId="44215EA0" w:rsidR="00CE17AA" w:rsidRDefault="006F0E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37F70B" wp14:editId="7C5DF6F5">
                                  <wp:extent cx="1543050" cy="1543050"/>
                                  <wp:effectExtent l="0" t="0" r="0" b="0"/>
                                  <wp:docPr id="738298714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8298714" name="図 738298714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050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D7F7" id="テキスト ボックス 3" o:spid="_x0000_s1034" type="#_x0000_t202" style="position:absolute;margin-left:414.05pt;margin-top:5.3pt;width:132pt;height:1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" filled="f" stroked="f" strokeweight=".5pt">
                <v:textbox>
                  <w:txbxContent>
                    <w:p w14:paraId="0ACD8FB6" w14:textId="44215EA0" w:rsidR="00CE17AA" w:rsidRDefault="006F0E48">
                      <w:r>
                        <w:rPr>
                          <w:noProof/>
                        </w:rPr>
                        <w:drawing>
                          <wp:inline distT="0" distB="0" distL="0" distR="0" wp14:anchorId="4F37F70B" wp14:editId="7C5DF6F5">
                            <wp:extent cx="1543050" cy="1543050"/>
                            <wp:effectExtent l="0" t="0" r="0" b="0"/>
                            <wp:docPr id="738298714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8298714" name="図 73829871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050" cy="1543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aps/>
          <w:noProof/>
          <w:color w:val="63780B" w:themeColor="accent1" w:themeShade="7F"/>
          <w:spacing w:val="5"/>
          <w:sz w:val="96"/>
          <w:szCs w:val="96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C8218" wp14:editId="7752A4C5">
                <wp:simplePos x="0" y="0"/>
                <wp:positionH relativeFrom="column">
                  <wp:posOffset>4839335</wp:posOffset>
                </wp:positionH>
                <wp:positionV relativeFrom="paragraph">
                  <wp:posOffset>71755</wp:posOffset>
                </wp:positionV>
                <wp:extent cx="2158365" cy="1790700"/>
                <wp:effectExtent l="0" t="0" r="13335" b="19050"/>
                <wp:wrapNone/>
                <wp:docPr id="139080151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F4C62" id="四角形: 角を丸くする 2" o:spid="_x0000_s1026" style="position:absolute;left:0;text-align:left;margin-left:381.05pt;margin-top:5.65pt;width:169.95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" fillcolor="white [3201]" strokecolor="#c3ea1f [3204]" strokeweight="2pt"/>
            </w:pict>
          </mc:Fallback>
        </mc:AlternateContent>
      </w:r>
      <w:r w:rsidR="00DA062C">
        <w:rPr>
          <w:rFonts w:hint="eastAsia"/>
          <w:b/>
          <w:bCs/>
          <w:caps/>
          <w:noProof/>
          <w:color w:val="63780B" w:themeColor="accent1" w:themeShade="7F"/>
          <w:spacing w:val="5"/>
          <w:sz w:val="96"/>
          <w:szCs w:val="96"/>
          <w:lang w:val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93F452" wp14:editId="33AEC804">
                <wp:simplePos x="0" y="0"/>
                <wp:positionH relativeFrom="column">
                  <wp:posOffset>1019810</wp:posOffset>
                </wp:positionH>
                <wp:positionV relativeFrom="paragraph">
                  <wp:posOffset>143510</wp:posOffset>
                </wp:positionV>
                <wp:extent cx="3438525" cy="342900"/>
                <wp:effectExtent l="0" t="0" r="28575" b="19050"/>
                <wp:wrapNone/>
                <wp:docPr id="28935558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D8341" w14:textId="77777777" w:rsidR="00DA062C" w:rsidRDefault="00DA0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3F452" id="テキスト ボックス 8" o:spid="_x0000_s1035" type="#_x0000_t202" style="position:absolute;margin-left:80.3pt;margin-top:11.3pt;width:270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" fillcolor="white [3201]" strokeweight=".5pt">
                <v:textbox>
                  <w:txbxContent>
                    <w:p w14:paraId="4BFD8341" w14:textId="77777777" w:rsidR="00DA062C" w:rsidRDefault="00DA062C"/>
                  </w:txbxContent>
                </v:textbox>
              </v:shape>
            </w:pict>
          </mc:Fallback>
        </mc:AlternateContent>
      </w:r>
      <w:r w:rsidR="008D5673">
        <w:rPr>
          <w:rFonts w:hint="eastAsia"/>
          <w:b/>
          <w:bCs/>
          <w:caps/>
          <w:noProof/>
          <w:color w:val="63780B" w:themeColor="accent1" w:themeShade="7F"/>
          <w:spacing w:val="5"/>
          <w:sz w:val="96"/>
          <w:szCs w:val="96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264DA" wp14:editId="7E7EE171">
                <wp:simplePos x="0" y="0"/>
                <wp:positionH relativeFrom="column">
                  <wp:posOffset>124460</wp:posOffset>
                </wp:positionH>
                <wp:positionV relativeFrom="paragraph">
                  <wp:posOffset>67311</wp:posOffset>
                </wp:positionV>
                <wp:extent cx="4514850" cy="1790700"/>
                <wp:effectExtent l="0" t="0" r="19050" b="19050"/>
                <wp:wrapNone/>
                <wp:docPr id="995308087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790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F58BD" id="四角形: 角を丸くする 2" o:spid="_x0000_s1026" style="position:absolute;left:0;text-align:left;margin-left:9.8pt;margin-top:5.3pt;width:355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" fillcolor="white [3201]" strokecolor="#c3ea1f [3204]" strokeweight="2pt"/>
            </w:pict>
          </mc:Fallback>
        </mc:AlternateContent>
      </w:r>
    </w:p>
    <w:p w14:paraId="3DB6D5A4" w14:textId="3E958573" w:rsidR="00656B32" w:rsidRPr="00656B32" w:rsidRDefault="003D3799" w:rsidP="00656B32">
      <w:r>
        <w:rPr>
          <w:rFonts w:hint="eastAsia"/>
          <w:b/>
          <w:bCs/>
          <w:caps/>
          <w:noProof/>
          <w:color w:val="63780B" w:themeColor="accent1" w:themeShade="7F"/>
          <w:spacing w:val="5"/>
          <w:sz w:val="96"/>
          <w:szCs w:val="96"/>
          <w:lang w:val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72350B" wp14:editId="0720E350">
                <wp:simplePos x="0" y="0"/>
                <wp:positionH relativeFrom="column">
                  <wp:posOffset>67310</wp:posOffset>
                </wp:positionH>
                <wp:positionV relativeFrom="paragraph">
                  <wp:posOffset>142875</wp:posOffset>
                </wp:positionV>
                <wp:extent cx="1162050" cy="514350"/>
                <wp:effectExtent l="0" t="0" r="0" b="0"/>
                <wp:wrapNone/>
                <wp:docPr id="941438592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EDBDA" w14:textId="1845725C" w:rsidR="00DA062C" w:rsidRPr="00DA062C" w:rsidRDefault="00DA062C" w:rsidP="00DA062C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参加者①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2350B" id="_x0000_s1036" type="#_x0000_t202" style="position:absolute;margin-left:5.3pt;margin-top:11.25pt;width:91.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" filled="f" stroked="f" strokeweight=".5pt">
                <v:textbox>
                  <w:txbxContent>
                    <w:p w14:paraId="678EDBDA" w14:textId="1845725C" w:rsidR="00DA062C" w:rsidRPr="00DA062C" w:rsidRDefault="00DA062C" w:rsidP="00DA062C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b/>
                          <w:bCs/>
                          <w:sz w:val="32"/>
                          <w:szCs w:val="32"/>
                        </w:rPr>
                        <w:t>参加者①</w:t>
                      </w:r>
                    </w:p>
                  </w:txbxContent>
                </v:textbox>
              </v:shape>
            </w:pict>
          </mc:Fallback>
        </mc:AlternateContent>
      </w:r>
      <w:r w:rsidR="00622E20">
        <w:rPr>
          <w:rFonts w:hint="eastAsia"/>
          <w:b/>
          <w:bCs/>
          <w:caps/>
          <w:noProof/>
          <w:color w:val="63780B" w:themeColor="accent1" w:themeShade="7F"/>
          <w:spacing w:val="5"/>
          <w:sz w:val="96"/>
          <w:szCs w:val="96"/>
          <w:lang w:val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C89E82" wp14:editId="086D7F8E">
                <wp:simplePos x="0" y="0"/>
                <wp:positionH relativeFrom="column">
                  <wp:posOffset>4372610</wp:posOffset>
                </wp:positionH>
                <wp:positionV relativeFrom="paragraph">
                  <wp:posOffset>876300</wp:posOffset>
                </wp:positionV>
                <wp:extent cx="885825" cy="600075"/>
                <wp:effectExtent l="0" t="0" r="0" b="0"/>
                <wp:wrapNone/>
                <wp:docPr id="911334406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57630" w14:textId="02A7A506" w:rsidR="00622E20" w:rsidRPr="00622E20" w:rsidRDefault="00622E20" w:rsidP="00622E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QR</w:t>
                            </w:r>
                            <w:r w:rsidRPr="00622E2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89E82" id="テキスト ボックス 10" o:spid="_x0000_s1037" type="#_x0000_t202" style="position:absolute;margin-left:344.3pt;margin-top:69pt;width:69.75pt;height:4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" filled="f" stroked="f" strokeweight=".5pt">
                <v:textbox>
                  <w:txbxContent>
                    <w:p w14:paraId="15B57630" w14:textId="02A7A506" w:rsidR="00622E20" w:rsidRPr="00622E20" w:rsidRDefault="00622E20" w:rsidP="00622E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QR</w:t>
                      </w:r>
                      <w:r w:rsidRPr="00622E20">
                        <w:rPr>
                          <w:rFonts w:hint="eastAsia"/>
                          <w:sz w:val="28"/>
                          <w:szCs w:val="28"/>
                        </w:rPr>
                        <w:t>申込</w:t>
                      </w:r>
                    </w:p>
                  </w:txbxContent>
                </v:textbox>
              </v:shape>
            </w:pict>
          </mc:Fallback>
        </mc:AlternateContent>
      </w:r>
      <w:r w:rsidR="00622E20">
        <w:rPr>
          <w:rFonts w:hint="eastAsia"/>
          <w:b/>
          <w:bCs/>
          <w:caps/>
          <w:noProof/>
          <w:color w:val="63780B" w:themeColor="accent1" w:themeShade="7F"/>
          <w:spacing w:val="5"/>
          <w:sz w:val="96"/>
          <w:szCs w:val="96"/>
          <w:lang w:val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150961" wp14:editId="57A9CD0C">
                <wp:simplePos x="0" y="0"/>
                <wp:positionH relativeFrom="column">
                  <wp:posOffset>4391660</wp:posOffset>
                </wp:positionH>
                <wp:positionV relativeFrom="paragraph">
                  <wp:posOffset>114300</wp:posOffset>
                </wp:positionV>
                <wp:extent cx="885825" cy="600075"/>
                <wp:effectExtent l="0" t="0" r="0" b="0"/>
                <wp:wrapNone/>
                <wp:docPr id="231590032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02A5B" w14:textId="3412E520" w:rsidR="00622E20" w:rsidRPr="00622E20" w:rsidRDefault="00622E20" w:rsidP="00622E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22E2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Pr="00622E2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50961" id="_x0000_s1038" type="#_x0000_t202" style="position:absolute;margin-left:345.8pt;margin-top:9pt;width:69.75pt;height:4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" filled="f" stroked="f" strokeweight=".5pt">
                <v:textbox>
                  <w:txbxContent>
                    <w:p w14:paraId="11302A5B" w14:textId="3412E520" w:rsidR="00622E20" w:rsidRPr="00622E20" w:rsidRDefault="00622E20" w:rsidP="00622E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22E20"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 w:rsidRPr="00622E20">
                        <w:rPr>
                          <w:rFonts w:hint="eastAsia"/>
                          <w:sz w:val="28"/>
                          <w:szCs w:val="28"/>
                        </w:rPr>
                        <w:t>申込</w:t>
                      </w:r>
                    </w:p>
                  </w:txbxContent>
                </v:textbox>
              </v:shape>
            </w:pict>
          </mc:Fallback>
        </mc:AlternateContent>
      </w:r>
      <w:r w:rsidR="00622E20">
        <w:rPr>
          <w:rFonts w:hint="eastAsia"/>
          <w:b/>
          <w:bCs/>
          <w:caps/>
          <w:noProof/>
          <w:color w:val="63780B" w:themeColor="accent1" w:themeShade="7F"/>
          <w:spacing w:val="5"/>
          <w:sz w:val="96"/>
          <w:szCs w:val="96"/>
          <w:lang w:val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5653A6" wp14:editId="417902DF">
                <wp:simplePos x="0" y="0"/>
                <wp:positionH relativeFrom="column">
                  <wp:posOffset>4372610</wp:posOffset>
                </wp:positionH>
                <wp:positionV relativeFrom="paragraph">
                  <wp:posOffset>790575</wp:posOffset>
                </wp:positionV>
                <wp:extent cx="971550" cy="685800"/>
                <wp:effectExtent l="0" t="19050" r="38100" b="38100"/>
                <wp:wrapNone/>
                <wp:docPr id="1219856742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85800"/>
                        </a:xfrm>
                        <a:prstGeom prst="rightArrow">
                          <a:avLst/>
                        </a:prstGeom>
                        <a:solidFill>
                          <a:srgbClr val="C3EA1F"/>
                        </a:solidFill>
                        <a:ln w="25400" cap="flat" cmpd="sng" algn="ctr">
                          <a:solidFill>
                            <a:srgbClr val="C3EA1F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BB6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344.3pt;margin-top:62.25pt;width:76.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" adj="13976" fillcolor="#c3ea1f" strokecolor="#516207" strokeweight="2pt"/>
            </w:pict>
          </mc:Fallback>
        </mc:AlternateContent>
      </w:r>
      <w:r w:rsidR="00622E20">
        <w:rPr>
          <w:rFonts w:hint="eastAsia"/>
          <w:b/>
          <w:bCs/>
          <w:caps/>
          <w:noProof/>
          <w:color w:val="63780B" w:themeColor="accent1" w:themeShade="7F"/>
          <w:spacing w:val="5"/>
          <w:sz w:val="96"/>
          <w:szCs w:val="96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DB193" wp14:editId="76FEA7C2">
                <wp:simplePos x="0" y="0"/>
                <wp:positionH relativeFrom="column">
                  <wp:posOffset>4305935</wp:posOffset>
                </wp:positionH>
                <wp:positionV relativeFrom="paragraph">
                  <wp:posOffset>47624</wp:posOffset>
                </wp:positionV>
                <wp:extent cx="971550" cy="657225"/>
                <wp:effectExtent l="19050" t="19050" r="19050" b="47625"/>
                <wp:wrapNone/>
                <wp:docPr id="310551692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1550" cy="657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2D1F" id="矢印: 右 4" o:spid="_x0000_s1026" type="#_x0000_t13" style="position:absolute;left:0;text-align:left;margin-left:339.05pt;margin-top:3.75pt;width:76.5pt;height:51.7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" adj="14294" fillcolor="#c3ea1f [3204]" strokecolor="#1d2303 [484]" strokeweight="2pt"/>
            </w:pict>
          </mc:Fallback>
        </mc:AlternateContent>
      </w:r>
      <w:r w:rsidR="00622E20">
        <w:rPr>
          <w:rFonts w:hint="eastAsia"/>
          <w:b/>
          <w:bCs/>
          <w:caps/>
          <w:noProof/>
          <w:color w:val="63780B" w:themeColor="accent1" w:themeShade="7F"/>
          <w:spacing w:val="5"/>
          <w:sz w:val="96"/>
          <w:szCs w:val="96"/>
          <w:lang w:val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6EE190" wp14:editId="6B27E7B6">
                <wp:simplePos x="0" y="0"/>
                <wp:positionH relativeFrom="column">
                  <wp:posOffset>1562735</wp:posOffset>
                </wp:positionH>
                <wp:positionV relativeFrom="paragraph">
                  <wp:posOffset>1143000</wp:posOffset>
                </wp:positionV>
                <wp:extent cx="2743199" cy="333375"/>
                <wp:effectExtent l="0" t="0" r="19685" b="28575"/>
                <wp:wrapNone/>
                <wp:docPr id="980908922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199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9C418" w14:textId="77777777" w:rsidR="00DA062C" w:rsidRDefault="00DA062C" w:rsidP="00DA0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6EE190" id="_x0000_s1039" type="#_x0000_t202" style="position:absolute;margin-left:123.05pt;margin-top:90pt;width:3in;height:26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" fillcolor="window" strokeweight=".5pt">
                <v:textbox>
                  <w:txbxContent>
                    <w:p w14:paraId="67F9C418" w14:textId="77777777" w:rsidR="00DA062C" w:rsidRDefault="00DA062C" w:rsidP="00DA062C"/>
                  </w:txbxContent>
                </v:textbox>
              </v:shape>
            </w:pict>
          </mc:Fallback>
        </mc:AlternateContent>
      </w:r>
      <w:r w:rsidR="00DA062C">
        <w:rPr>
          <w:rFonts w:hint="eastAsia"/>
          <w:b/>
          <w:bCs/>
          <w:caps/>
          <w:noProof/>
          <w:color w:val="63780B" w:themeColor="accent1" w:themeShade="7F"/>
          <w:spacing w:val="5"/>
          <w:sz w:val="96"/>
          <w:szCs w:val="96"/>
          <w:lang w:val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3CBF76" wp14:editId="52E4EA17">
                <wp:simplePos x="0" y="0"/>
                <wp:positionH relativeFrom="column">
                  <wp:posOffset>1229360</wp:posOffset>
                </wp:positionH>
                <wp:positionV relativeFrom="paragraph">
                  <wp:posOffset>704850</wp:posOffset>
                </wp:positionV>
                <wp:extent cx="2981325" cy="333375"/>
                <wp:effectExtent l="0" t="0" r="28575" b="28575"/>
                <wp:wrapNone/>
                <wp:docPr id="1997664173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2E6AF" w14:textId="77777777" w:rsidR="00DA062C" w:rsidRDefault="00DA062C" w:rsidP="00DA0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CBF76" id="_x0000_s1040" type="#_x0000_t202" style="position:absolute;margin-left:96.8pt;margin-top:55.5pt;width:234.75pt;height:26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" fillcolor="window" strokeweight=".5pt">
                <v:textbox>
                  <w:txbxContent>
                    <w:p w14:paraId="2DB2E6AF" w14:textId="77777777" w:rsidR="00DA062C" w:rsidRDefault="00DA062C" w:rsidP="00DA062C"/>
                  </w:txbxContent>
                </v:textbox>
              </v:shape>
            </w:pict>
          </mc:Fallback>
        </mc:AlternateContent>
      </w:r>
      <w:r w:rsidR="00DA062C">
        <w:rPr>
          <w:rFonts w:hint="eastAsia"/>
          <w:b/>
          <w:bCs/>
          <w:caps/>
          <w:noProof/>
          <w:color w:val="63780B" w:themeColor="accent1" w:themeShade="7F"/>
          <w:spacing w:val="5"/>
          <w:sz w:val="96"/>
          <w:szCs w:val="96"/>
          <w:lang w:val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036833" wp14:editId="5224DFE2">
                <wp:simplePos x="0" y="0"/>
                <wp:positionH relativeFrom="column">
                  <wp:posOffset>1200785</wp:posOffset>
                </wp:positionH>
                <wp:positionV relativeFrom="paragraph">
                  <wp:posOffset>257175</wp:posOffset>
                </wp:positionV>
                <wp:extent cx="3009900" cy="333375"/>
                <wp:effectExtent l="0" t="0" r="19050" b="28575"/>
                <wp:wrapNone/>
                <wp:docPr id="1775635170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DF9D1" w14:textId="77777777" w:rsidR="00DA062C" w:rsidRDefault="00DA062C" w:rsidP="00DA0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36833" id="_x0000_s1041" type="#_x0000_t202" style="position:absolute;margin-left:94.55pt;margin-top:20.25pt;width:237pt;height:26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" fillcolor="window" strokeweight=".5pt">
                <v:textbox>
                  <w:txbxContent>
                    <w:p w14:paraId="1CDDF9D1" w14:textId="77777777" w:rsidR="00DA062C" w:rsidRDefault="00DA062C" w:rsidP="00DA062C"/>
                  </w:txbxContent>
                </v:textbox>
              </v:shape>
            </w:pict>
          </mc:Fallback>
        </mc:AlternateContent>
      </w:r>
      <w:r w:rsidR="00DA062C">
        <w:rPr>
          <w:rFonts w:hint="eastAsia"/>
          <w:b/>
          <w:bCs/>
          <w:caps/>
          <w:noProof/>
          <w:color w:val="63780B" w:themeColor="accent1" w:themeShade="7F"/>
          <w:spacing w:val="5"/>
          <w:sz w:val="96"/>
          <w:szCs w:val="96"/>
          <w:lang w:val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E68BD3" wp14:editId="36CB7347">
                <wp:simplePos x="0" y="0"/>
                <wp:positionH relativeFrom="column">
                  <wp:posOffset>67310</wp:posOffset>
                </wp:positionH>
                <wp:positionV relativeFrom="paragraph">
                  <wp:posOffset>571500</wp:posOffset>
                </wp:positionV>
                <wp:extent cx="1162050" cy="514350"/>
                <wp:effectExtent l="0" t="0" r="0" b="0"/>
                <wp:wrapNone/>
                <wp:docPr id="33783514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5BC93" w14:textId="3BDFE495" w:rsidR="00DA062C" w:rsidRPr="00DA062C" w:rsidRDefault="00DA062C" w:rsidP="00DA062C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参加者②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68BD3" id="_x0000_s1042" type="#_x0000_t202" style="position:absolute;margin-left:5.3pt;margin-top:45pt;width:91.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" filled="f" stroked="f" strokeweight=".5pt">
                <v:textbox>
                  <w:txbxContent>
                    <w:p w14:paraId="2595BC93" w14:textId="3BDFE495" w:rsidR="00DA062C" w:rsidRPr="00DA062C" w:rsidRDefault="00DA062C" w:rsidP="00DA062C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b/>
                          <w:bCs/>
                          <w:sz w:val="32"/>
                          <w:szCs w:val="32"/>
                        </w:rPr>
                        <w:t>参加者②</w:t>
                      </w:r>
                    </w:p>
                  </w:txbxContent>
                </v:textbox>
              </v:shape>
            </w:pict>
          </mc:Fallback>
        </mc:AlternateContent>
      </w:r>
      <w:r w:rsidR="00DA062C">
        <w:rPr>
          <w:rFonts w:hint="eastAsia"/>
          <w:b/>
          <w:bCs/>
          <w:caps/>
          <w:noProof/>
          <w:color w:val="63780B" w:themeColor="accent1" w:themeShade="7F"/>
          <w:spacing w:val="5"/>
          <w:sz w:val="96"/>
          <w:szCs w:val="96"/>
          <w:lang w:val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968E63" wp14:editId="28F92EDC">
                <wp:simplePos x="0" y="0"/>
                <wp:positionH relativeFrom="column">
                  <wp:posOffset>67310</wp:posOffset>
                </wp:positionH>
                <wp:positionV relativeFrom="paragraph">
                  <wp:posOffset>1038225</wp:posOffset>
                </wp:positionV>
                <wp:extent cx="1543050" cy="514350"/>
                <wp:effectExtent l="0" t="0" r="0" b="0"/>
                <wp:wrapNone/>
                <wp:docPr id="1025429383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ADB87" w14:textId="5B800F63" w:rsidR="00DA062C" w:rsidRPr="00DA062C" w:rsidRDefault="00DA062C" w:rsidP="00DA062C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担当者連絡先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8E63" id="_x0000_s1043" type="#_x0000_t202" style="position:absolute;margin-left:5.3pt;margin-top:81.75pt;width:121.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" filled="f" stroked="f" strokeweight=".5pt">
                <v:textbox>
                  <w:txbxContent>
                    <w:p w14:paraId="6B6ADB87" w14:textId="5B800F63" w:rsidR="00DA062C" w:rsidRPr="00DA062C" w:rsidRDefault="00DA062C" w:rsidP="00DA062C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b/>
                          <w:bCs/>
                          <w:sz w:val="32"/>
                          <w:szCs w:val="32"/>
                        </w:rPr>
                        <w:t>担当者連絡先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6B32" w:rsidRPr="00656B32" w:rsidSect="00656B32">
      <w:headerReference w:type="default" r:id="rId13"/>
      <w:footerReference w:type="default" r:id="rId14"/>
      <w:footerReference w:type="first" r:id="rId15"/>
      <w:pgSz w:w="11906" w:h="16838" w:code="9"/>
      <w:pgMar w:top="567" w:right="282" w:bottom="142" w:left="2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BB37" w14:textId="77777777" w:rsidR="00AA362C" w:rsidRDefault="00AA362C">
      <w:pPr>
        <w:spacing w:after="0" w:line="240" w:lineRule="auto"/>
      </w:pPr>
      <w:r>
        <w:separator/>
      </w:r>
    </w:p>
    <w:p w14:paraId="6398271D" w14:textId="77777777" w:rsidR="00AA362C" w:rsidRDefault="00AA362C"/>
  </w:endnote>
  <w:endnote w:type="continuationSeparator" w:id="0">
    <w:p w14:paraId="1E7AF860" w14:textId="77777777" w:rsidR="00AA362C" w:rsidRDefault="00AA362C">
      <w:pPr>
        <w:spacing w:after="0" w:line="240" w:lineRule="auto"/>
      </w:pPr>
      <w:r>
        <w:continuationSeparator/>
      </w:r>
    </w:p>
    <w:p w14:paraId="6E9748DF" w14:textId="77777777" w:rsidR="00AA362C" w:rsidRDefault="00AA3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26FE" w14:textId="77777777" w:rsidR="00D13306" w:rsidRPr="00AA362C" w:rsidRDefault="00D13306" w:rsidP="00AA362C">
    <w:pPr>
      <w:pStyle w:val="a7"/>
      <w:ind w:lef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B5A9" w14:textId="77777777" w:rsidR="00752FC4" w:rsidRDefault="00752FC4" w:rsidP="00752FC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EE34" w14:textId="77777777" w:rsidR="00AA362C" w:rsidRDefault="00AA362C">
      <w:pPr>
        <w:spacing w:after="0" w:line="240" w:lineRule="auto"/>
      </w:pPr>
      <w:r>
        <w:separator/>
      </w:r>
    </w:p>
    <w:p w14:paraId="4F3A4164" w14:textId="77777777" w:rsidR="00AA362C" w:rsidRDefault="00AA362C"/>
  </w:footnote>
  <w:footnote w:type="continuationSeparator" w:id="0">
    <w:p w14:paraId="4EA4E826" w14:textId="77777777" w:rsidR="00AA362C" w:rsidRDefault="00AA362C">
      <w:pPr>
        <w:spacing w:after="0" w:line="240" w:lineRule="auto"/>
      </w:pPr>
      <w:r>
        <w:continuationSeparator/>
      </w:r>
    </w:p>
    <w:p w14:paraId="276AEBC6" w14:textId="77777777" w:rsidR="00AA362C" w:rsidRDefault="00AA3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2CCC" w14:textId="77777777" w:rsidR="001B4EEF" w:rsidRDefault="001B4EEF" w:rsidP="001B4EEF">
    <w:pPr>
      <w:pStyle w:val="a5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2E64202" wp14:editId="345631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2540" b="0"/>
              <wp:wrapNone/>
              <wp:docPr id="2" name="グループ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フリーフォーム 6"/>
                      <wps:cNvSpPr>
                        <a:spLocks/>
                      </wps:cNvSpPr>
                      <wps:spPr bwMode="auto">
                        <a:xfrm>
                          <a:off x="9453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フリーフォーム:図形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フリーフォーム:図形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フリーフォーム:図形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フリーフォーム:図形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フリーフォーム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フリーフォーム:図形 29" descr="文書の右下隅のフッター図形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フリーフォーム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92B6A2C" id="グループ 2" o:spid="_x0000_s1026" style="position:absolute;left:0;text-align:left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">
              <v:shape id="フリーフォーム 6" o:spid="_x0000_s1027" style="position:absolute;left:94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フリーフォーム:図形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フリーフォーム:図形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フリーフォーム:図形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フリーフォーム:図形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フリーフォーム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フリーフォーム:図形 29" o:spid="_x0000_s1033" alt="文書の右下隅のフッター図形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フリーフォーム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3DF07B35" w14:textId="77777777" w:rsidR="001B4EEF" w:rsidRDefault="001B4E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4794653">
    <w:abstractNumId w:val="9"/>
  </w:num>
  <w:num w:numId="2" w16cid:durableId="1455906966">
    <w:abstractNumId w:val="7"/>
  </w:num>
  <w:num w:numId="3" w16cid:durableId="1073046586">
    <w:abstractNumId w:val="6"/>
  </w:num>
  <w:num w:numId="4" w16cid:durableId="1110396542">
    <w:abstractNumId w:val="5"/>
  </w:num>
  <w:num w:numId="5" w16cid:durableId="1991860390">
    <w:abstractNumId w:val="4"/>
  </w:num>
  <w:num w:numId="6" w16cid:durableId="2012104409">
    <w:abstractNumId w:val="8"/>
  </w:num>
  <w:num w:numId="7" w16cid:durableId="292759893">
    <w:abstractNumId w:val="3"/>
  </w:num>
  <w:num w:numId="8" w16cid:durableId="1060402048">
    <w:abstractNumId w:val="2"/>
  </w:num>
  <w:num w:numId="9" w16cid:durableId="1699744192">
    <w:abstractNumId w:val="1"/>
  </w:num>
  <w:num w:numId="10" w16cid:durableId="39944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2C"/>
    <w:rsid w:val="000115CE"/>
    <w:rsid w:val="000828F4"/>
    <w:rsid w:val="000947D1"/>
    <w:rsid w:val="000A69BF"/>
    <w:rsid w:val="000F51EC"/>
    <w:rsid w:val="000F7122"/>
    <w:rsid w:val="00147B24"/>
    <w:rsid w:val="00192FE5"/>
    <w:rsid w:val="001B4EEF"/>
    <w:rsid w:val="001B689C"/>
    <w:rsid w:val="001C7C73"/>
    <w:rsid w:val="00200635"/>
    <w:rsid w:val="00227132"/>
    <w:rsid w:val="002357D2"/>
    <w:rsid w:val="00254E0D"/>
    <w:rsid w:val="0038000D"/>
    <w:rsid w:val="00385ACF"/>
    <w:rsid w:val="003D3799"/>
    <w:rsid w:val="00411044"/>
    <w:rsid w:val="00470F3E"/>
    <w:rsid w:val="00477474"/>
    <w:rsid w:val="00480B7F"/>
    <w:rsid w:val="004A1893"/>
    <w:rsid w:val="004C4A44"/>
    <w:rsid w:val="004D379E"/>
    <w:rsid w:val="005125BB"/>
    <w:rsid w:val="005264AB"/>
    <w:rsid w:val="00537F9C"/>
    <w:rsid w:val="00572222"/>
    <w:rsid w:val="005D3DA6"/>
    <w:rsid w:val="005E0C6C"/>
    <w:rsid w:val="00622E20"/>
    <w:rsid w:val="00656B32"/>
    <w:rsid w:val="006F0E48"/>
    <w:rsid w:val="006F5873"/>
    <w:rsid w:val="00744EA9"/>
    <w:rsid w:val="00752FC4"/>
    <w:rsid w:val="00757E9C"/>
    <w:rsid w:val="007A02E8"/>
    <w:rsid w:val="007B4C91"/>
    <w:rsid w:val="007D70F7"/>
    <w:rsid w:val="00830C5F"/>
    <w:rsid w:val="00834A33"/>
    <w:rsid w:val="00841EB1"/>
    <w:rsid w:val="00873D23"/>
    <w:rsid w:val="00896EE1"/>
    <w:rsid w:val="008C1482"/>
    <w:rsid w:val="008D0AA7"/>
    <w:rsid w:val="008D5673"/>
    <w:rsid w:val="00912A0A"/>
    <w:rsid w:val="009468D3"/>
    <w:rsid w:val="00A153D6"/>
    <w:rsid w:val="00A17117"/>
    <w:rsid w:val="00A763AE"/>
    <w:rsid w:val="00A82F4E"/>
    <w:rsid w:val="00AA362C"/>
    <w:rsid w:val="00AD4503"/>
    <w:rsid w:val="00B42A01"/>
    <w:rsid w:val="00B63133"/>
    <w:rsid w:val="00BC0F0A"/>
    <w:rsid w:val="00C11980"/>
    <w:rsid w:val="00C40B3F"/>
    <w:rsid w:val="00C53171"/>
    <w:rsid w:val="00C601C6"/>
    <w:rsid w:val="00C976EC"/>
    <w:rsid w:val="00CB0809"/>
    <w:rsid w:val="00CE17AA"/>
    <w:rsid w:val="00CF4773"/>
    <w:rsid w:val="00D04123"/>
    <w:rsid w:val="00D0459C"/>
    <w:rsid w:val="00D06525"/>
    <w:rsid w:val="00D06982"/>
    <w:rsid w:val="00D13306"/>
    <w:rsid w:val="00D149F1"/>
    <w:rsid w:val="00D15C17"/>
    <w:rsid w:val="00D36106"/>
    <w:rsid w:val="00DA062C"/>
    <w:rsid w:val="00DC04C8"/>
    <w:rsid w:val="00DC7840"/>
    <w:rsid w:val="00DE77E5"/>
    <w:rsid w:val="00E37173"/>
    <w:rsid w:val="00E55670"/>
    <w:rsid w:val="00EB64EC"/>
    <w:rsid w:val="00F60DC6"/>
    <w:rsid w:val="00F70EC2"/>
    <w:rsid w:val="00F71D73"/>
    <w:rsid w:val="00F763B1"/>
    <w:rsid w:val="00FA402E"/>
    <w:rsid w:val="00FB49C2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7F1A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A362C"/>
  </w:style>
  <w:style w:type="paragraph" w:styleId="1">
    <w:name w:val="heading 1"/>
    <w:basedOn w:val="a1"/>
    <w:next w:val="a1"/>
    <w:link w:val="10"/>
    <w:uiPriority w:val="9"/>
    <w:qFormat/>
    <w:rsid w:val="00AA362C"/>
    <w:pPr>
      <w:pBdr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pBdr>
      <w:shd w:val="clear" w:color="auto" w:fill="C3EA1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A362C"/>
    <w:pPr>
      <w:pBdr>
        <w:top w:val="single" w:sz="24" w:space="0" w:color="F3FAD2" w:themeColor="accent1" w:themeTint="33"/>
        <w:left w:val="single" w:sz="24" w:space="0" w:color="F3FAD2" w:themeColor="accent1" w:themeTint="33"/>
        <w:bottom w:val="single" w:sz="24" w:space="0" w:color="F3FAD2" w:themeColor="accent1" w:themeTint="33"/>
        <w:right w:val="single" w:sz="24" w:space="0" w:color="F3FAD2" w:themeColor="accent1" w:themeTint="33"/>
      </w:pBdr>
      <w:shd w:val="clear" w:color="auto" w:fill="F3FAD2" w:themeFill="accent1" w:themeFillTint="33"/>
      <w:spacing w:after="0"/>
      <w:outlineLvl w:val="1"/>
    </w:pPr>
    <w:rPr>
      <w:caps/>
      <w:spacing w:val="15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A362C"/>
    <w:pPr>
      <w:pBdr>
        <w:top w:val="single" w:sz="6" w:space="2" w:color="C3EA1F" w:themeColor="accent1"/>
      </w:pBdr>
      <w:spacing w:before="300" w:after="0"/>
      <w:outlineLvl w:val="2"/>
    </w:pPr>
    <w:rPr>
      <w:caps/>
      <w:color w:val="63780B" w:themeColor="accent1" w:themeShade="7F"/>
      <w:spacing w:val="15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A362C"/>
    <w:pPr>
      <w:pBdr>
        <w:top w:val="dotted" w:sz="6" w:space="2" w:color="C3EA1F" w:themeColor="accent1"/>
      </w:pBdr>
      <w:spacing w:before="200" w:after="0"/>
      <w:outlineLvl w:val="3"/>
    </w:pPr>
    <w:rPr>
      <w:caps/>
      <w:color w:val="95B511" w:themeColor="accent1" w:themeShade="BF"/>
      <w:spacing w:val="1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A362C"/>
    <w:pPr>
      <w:pBdr>
        <w:bottom w:val="single" w:sz="6" w:space="1" w:color="C3EA1F" w:themeColor="accent1"/>
      </w:pBdr>
      <w:spacing w:before="200" w:after="0"/>
      <w:outlineLvl w:val="4"/>
    </w:pPr>
    <w:rPr>
      <w:caps/>
      <w:color w:val="95B511" w:themeColor="accent1" w:themeShade="BF"/>
      <w:spacing w:val="1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A362C"/>
    <w:pPr>
      <w:pBdr>
        <w:bottom w:val="dotted" w:sz="6" w:space="1" w:color="C3EA1F" w:themeColor="accent1"/>
      </w:pBdr>
      <w:spacing w:before="200" w:after="0"/>
      <w:outlineLvl w:val="5"/>
    </w:pPr>
    <w:rPr>
      <w:caps/>
      <w:color w:val="95B511" w:themeColor="accent1" w:themeShade="BF"/>
      <w:spacing w:val="1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A362C"/>
    <w:pPr>
      <w:spacing w:before="200" w:after="0"/>
      <w:outlineLvl w:val="6"/>
    </w:pPr>
    <w:rPr>
      <w:caps/>
      <w:color w:val="95B511" w:themeColor="accent1" w:themeShade="BF"/>
      <w:spacing w:val="1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A362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A362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63133"/>
    <w:pPr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  <w:semiHidden/>
    <w:rsid w:val="00254E0D"/>
    <w:rPr>
      <w:color w:val="auto"/>
    </w:rPr>
  </w:style>
  <w:style w:type="paragraph" w:styleId="a7">
    <w:name w:val="footer"/>
    <w:basedOn w:val="a1"/>
    <w:link w:val="a8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a8">
    <w:name w:val="フッター (文字)"/>
    <w:basedOn w:val="a2"/>
    <w:link w:val="a7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9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a">
    <w:name w:val="連絡先情報"/>
    <w:basedOn w:val="a1"/>
    <w:uiPriority w:val="3"/>
    <w:rsid w:val="00C976EC"/>
    <w:pPr>
      <w:spacing w:after="0"/>
      <w:jc w:val="right"/>
    </w:pPr>
    <w:rPr>
      <w:szCs w:val="18"/>
    </w:rPr>
  </w:style>
  <w:style w:type="paragraph" w:styleId="ab">
    <w:name w:val="Date"/>
    <w:basedOn w:val="a1"/>
    <w:next w:val="ac"/>
    <w:link w:val="ad"/>
    <w:uiPriority w:val="4"/>
    <w:unhideWhenUsed/>
    <w:rsid w:val="00C976EC"/>
    <w:pPr>
      <w:spacing w:before="720" w:after="960"/>
    </w:pPr>
  </w:style>
  <w:style w:type="character" w:customStyle="1" w:styleId="ad">
    <w:name w:val="日付 (文字)"/>
    <w:basedOn w:val="a2"/>
    <w:link w:val="ab"/>
    <w:uiPriority w:val="4"/>
    <w:rsid w:val="00C976EC"/>
    <w:rPr>
      <w:rFonts w:eastAsia="Meiryo UI"/>
      <w:color w:val="auto"/>
    </w:rPr>
  </w:style>
  <w:style w:type="paragraph" w:styleId="ae">
    <w:name w:val="Closing"/>
    <w:basedOn w:val="a1"/>
    <w:next w:val="af"/>
    <w:link w:val="af0"/>
    <w:uiPriority w:val="6"/>
    <w:unhideWhenUsed/>
    <w:rsid w:val="00C976EC"/>
    <w:pPr>
      <w:spacing w:after="960" w:line="240" w:lineRule="auto"/>
    </w:pPr>
  </w:style>
  <w:style w:type="character" w:customStyle="1" w:styleId="af0">
    <w:name w:val="結語 (文字)"/>
    <w:basedOn w:val="a2"/>
    <w:link w:val="ae"/>
    <w:uiPriority w:val="6"/>
    <w:rsid w:val="00C976EC"/>
    <w:rPr>
      <w:rFonts w:eastAsia="Meiryo UI"/>
      <w:color w:val="auto"/>
    </w:rPr>
  </w:style>
  <w:style w:type="character" w:customStyle="1" w:styleId="10">
    <w:name w:val="見出し 1 (文字)"/>
    <w:basedOn w:val="a2"/>
    <w:link w:val="1"/>
    <w:uiPriority w:val="9"/>
    <w:rsid w:val="00AA362C"/>
    <w:rPr>
      <w:caps/>
      <w:color w:val="FFFFFF" w:themeColor="background1"/>
      <w:spacing w:val="15"/>
      <w:sz w:val="22"/>
      <w:szCs w:val="22"/>
      <w:shd w:val="clear" w:color="auto" w:fill="C3EA1F" w:themeFill="accent1"/>
    </w:rPr>
  </w:style>
  <w:style w:type="character" w:customStyle="1" w:styleId="22">
    <w:name w:val="見出し 2 (文字)"/>
    <w:basedOn w:val="a2"/>
    <w:link w:val="21"/>
    <w:uiPriority w:val="9"/>
    <w:semiHidden/>
    <w:rsid w:val="00AA362C"/>
    <w:rPr>
      <w:caps/>
      <w:spacing w:val="15"/>
      <w:shd w:val="clear" w:color="auto" w:fill="F3FAD2" w:themeFill="accent1" w:themeFillTint="33"/>
    </w:rPr>
  </w:style>
  <w:style w:type="table" w:styleId="af1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1"/>
    <w:link w:val="af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吹き出し (文字)"/>
    <w:basedOn w:val="a2"/>
    <w:link w:val="af2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4">
    <w:name w:val="Bibliography"/>
    <w:basedOn w:val="a1"/>
    <w:next w:val="a1"/>
    <w:uiPriority w:val="37"/>
    <w:semiHidden/>
    <w:unhideWhenUsed/>
    <w:rsid w:val="00572222"/>
  </w:style>
  <w:style w:type="paragraph" w:styleId="af5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i/>
      <w:iCs/>
      <w:color w:val="95B511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572222"/>
    <w:pPr>
      <w:spacing w:after="120"/>
    </w:pPr>
  </w:style>
  <w:style w:type="character" w:customStyle="1" w:styleId="af7">
    <w:name w:val="本文 (文字)"/>
    <w:basedOn w:val="a2"/>
    <w:link w:val="a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8">
    <w:name w:val="Body Text First Indent"/>
    <w:basedOn w:val="af6"/>
    <w:link w:val="af9"/>
    <w:uiPriority w:val="99"/>
    <w:semiHidden/>
    <w:unhideWhenUsed/>
    <w:rsid w:val="00572222"/>
    <w:pPr>
      <w:spacing w:after="300"/>
      <w:ind w:firstLine="360"/>
    </w:pPr>
  </w:style>
  <w:style w:type="character" w:customStyle="1" w:styleId="af9">
    <w:name w:val="本文字下げ (文字)"/>
    <w:basedOn w:val="af7"/>
    <w:link w:val="a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a">
    <w:name w:val="Body Text Indent"/>
    <w:basedOn w:val="a1"/>
    <w:link w:val="afb"/>
    <w:uiPriority w:val="99"/>
    <w:semiHidden/>
    <w:unhideWhenUsed/>
    <w:rsid w:val="00572222"/>
    <w:pPr>
      <w:spacing w:after="120"/>
      <w:ind w:left="360"/>
    </w:pPr>
  </w:style>
  <w:style w:type="character" w:customStyle="1" w:styleId="afb">
    <w:name w:val="本文インデント (文字)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a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本文字下げ 2 (文字)"/>
    <w:basedOn w:val="afb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c">
    <w:name w:val="Book Title"/>
    <w:uiPriority w:val="33"/>
    <w:qFormat/>
    <w:rsid w:val="00AA362C"/>
    <w:rPr>
      <w:b/>
      <w:bCs/>
      <w:i/>
      <w:iCs/>
      <w:spacing w:val="0"/>
    </w:rPr>
  </w:style>
  <w:style w:type="paragraph" w:styleId="afd">
    <w:name w:val="caption"/>
    <w:basedOn w:val="a1"/>
    <w:next w:val="a1"/>
    <w:uiPriority w:val="35"/>
    <w:semiHidden/>
    <w:unhideWhenUsed/>
    <w:qFormat/>
    <w:rsid w:val="00AA362C"/>
    <w:rPr>
      <w:b/>
      <w:bCs/>
      <w:color w:val="95B511" w:themeColor="accent1" w:themeShade="BF"/>
      <w:sz w:val="16"/>
      <w:szCs w:val="16"/>
    </w:rPr>
  </w:style>
  <w:style w:type="table" w:styleId="14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72222"/>
    <w:pPr>
      <w:spacing w:line="240" w:lineRule="auto"/>
    </w:pPr>
  </w:style>
  <w:style w:type="character" w:customStyle="1" w:styleId="aff0">
    <w:name w:val="コメント文字列 (文字)"/>
    <w:basedOn w:val="a2"/>
    <w:link w:val="aff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72222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1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見出しマップ (文字)"/>
    <w:basedOn w:val="a2"/>
    <w:link w:val="aff3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5">
    <w:name w:val="E-mail Signature"/>
    <w:basedOn w:val="a1"/>
    <w:link w:val="aff6"/>
    <w:uiPriority w:val="99"/>
    <w:semiHidden/>
    <w:unhideWhenUsed/>
    <w:rsid w:val="00572222"/>
    <w:pPr>
      <w:spacing w:after="0" w:line="240" w:lineRule="auto"/>
    </w:pPr>
  </w:style>
  <w:style w:type="character" w:customStyle="1" w:styleId="aff6">
    <w:name w:val="電子メール署名 (文字)"/>
    <w:basedOn w:val="a2"/>
    <w:link w:val="aff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7">
    <w:name w:val="Emphasis"/>
    <w:uiPriority w:val="20"/>
    <w:qFormat/>
    <w:rsid w:val="00AA362C"/>
    <w:rPr>
      <w:caps/>
      <w:color w:val="63780B" w:themeColor="accent1" w:themeShade="7F"/>
      <w:spacing w:val="5"/>
    </w:rPr>
  </w:style>
  <w:style w:type="character" w:styleId="aff8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572222"/>
    <w:pPr>
      <w:spacing w:after="0" w:line="240" w:lineRule="auto"/>
    </w:pPr>
  </w:style>
  <w:style w:type="character" w:customStyle="1" w:styleId="affa">
    <w:name w:val="文末脚注文字列 (文字)"/>
    <w:basedOn w:val="a2"/>
    <w:link w:val="a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b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d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e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572222"/>
    <w:pPr>
      <w:spacing w:after="0"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5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2-2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2-3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2-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2-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2-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37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43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4-2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4-3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4-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4-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4-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53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5-2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5-3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5-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5-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5-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61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6-2">
    <w:name w:val="Grid Table 6 Colorful Accent 2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6-3">
    <w:name w:val="Grid Table 6 Colorful Accent 3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6-4">
    <w:name w:val="Grid Table 6 Colorful Accent 4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6-5">
    <w:name w:val="Grid Table 6 Colorful Accent 5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6-6">
    <w:name w:val="Grid Table 6 Colorful Accent 6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71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2">
    <w:name w:val="見出し 3 (文字)"/>
    <w:basedOn w:val="a2"/>
    <w:link w:val="31"/>
    <w:uiPriority w:val="9"/>
    <w:semiHidden/>
    <w:rsid w:val="00AA362C"/>
    <w:rPr>
      <w:caps/>
      <w:color w:val="63780B" w:themeColor="accent1" w:themeShade="7F"/>
      <w:spacing w:val="15"/>
    </w:rPr>
  </w:style>
  <w:style w:type="character" w:customStyle="1" w:styleId="42">
    <w:name w:val="見出し 4 (文字)"/>
    <w:basedOn w:val="a2"/>
    <w:link w:val="41"/>
    <w:uiPriority w:val="9"/>
    <w:semiHidden/>
    <w:rsid w:val="00AA362C"/>
    <w:rPr>
      <w:caps/>
      <w:color w:val="95B511" w:themeColor="accent1" w:themeShade="BF"/>
      <w:spacing w:val="10"/>
    </w:rPr>
  </w:style>
  <w:style w:type="character" w:customStyle="1" w:styleId="52">
    <w:name w:val="見出し 5 (文字)"/>
    <w:basedOn w:val="a2"/>
    <w:link w:val="51"/>
    <w:uiPriority w:val="9"/>
    <w:semiHidden/>
    <w:rsid w:val="00AA362C"/>
    <w:rPr>
      <w:caps/>
      <w:color w:val="95B511" w:themeColor="accent1" w:themeShade="BF"/>
      <w:spacing w:val="10"/>
    </w:rPr>
  </w:style>
  <w:style w:type="character" w:customStyle="1" w:styleId="60">
    <w:name w:val="見出し 6 (文字)"/>
    <w:basedOn w:val="a2"/>
    <w:link w:val="6"/>
    <w:uiPriority w:val="9"/>
    <w:semiHidden/>
    <w:rsid w:val="00AA362C"/>
    <w:rPr>
      <w:caps/>
      <w:color w:val="95B511" w:themeColor="accent1" w:themeShade="BF"/>
      <w:spacing w:val="10"/>
    </w:rPr>
  </w:style>
  <w:style w:type="character" w:customStyle="1" w:styleId="70">
    <w:name w:val="見出し 7 (文字)"/>
    <w:basedOn w:val="a2"/>
    <w:link w:val="7"/>
    <w:uiPriority w:val="9"/>
    <w:semiHidden/>
    <w:rsid w:val="00AA362C"/>
    <w:rPr>
      <w:caps/>
      <w:color w:val="95B511" w:themeColor="accent1" w:themeShade="BF"/>
      <w:spacing w:val="10"/>
    </w:rPr>
  </w:style>
  <w:style w:type="character" w:customStyle="1" w:styleId="80">
    <w:name w:val="見出し 8 (文字)"/>
    <w:basedOn w:val="a2"/>
    <w:link w:val="8"/>
    <w:uiPriority w:val="9"/>
    <w:semiHidden/>
    <w:rsid w:val="00AA362C"/>
    <w:rPr>
      <w:caps/>
      <w:spacing w:val="10"/>
      <w:sz w:val="18"/>
      <w:szCs w:val="18"/>
    </w:rPr>
  </w:style>
  <w:style w:type="character" w:customStyle="1" w:styleId="90">
    <w:name w:val="見出し 9 (文字)"/>
    <w:basedOn w:val="a2"/>
    <w:link w:val="9"/>
    <w:uiPriority w:val="9"/>
    <w:semiHidden/>
    <w:rsid w:val="00AA362C"/>
    <w:rPr>
      <w:i/>
      <w:iCs/>
      <w:caps/>
      <w:spacing w:val="10"/>
      <w:sz w:val="18"/>
      <w:szCs w:val="18"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7">
    <w:name w:val="HTML 書式付き (文字)"/>
    <w:basedOn w:val="a2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f1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f2">
    <w:name w:val="index heading"/>
    <w:basedOn w:val="a1"/>
    <w:next w:val="16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uiPriority w:val="21"/>
    <w:qFormat/>
    <w:rsid w:val="00AA362C"/>
    <w:rPr>
      <w:b/>
      <w:bCs/>
      <w:caps/>
      <w:color w:val="63780B" w:themeColor="accent1" w:themeShade="7F"/>
      <w:spacing w:val="10"/>
    </w:rPr>
  </w:style>
  <w:style w:type="paragraph" w:styleId="2c">
    <w:name w:val="Intense Quote"/>
    <w:basedOn w:val="a1"/>
    <w:next w:val="a1"/>
    <w:link w:val="2d"/>
    <w:uiPriority w:val="30"/>
    <w:qFormat/>
    <w:rsid w:val="00AA362C"/>
    <w:pPr>
      <w:spacing w:before="240" w:after="240" w:line="240" w:lineRule="auto"/>
      <w:ind w:left="1080" w:right="1080"/>
      <w:jc w:val="center"/>
    </w:pPr>
    <w:rPr>
      <w:color w:val="C3EA1F" w:themeColor="accent1"/>
      <w:sz w:val="24"/>
      <w:szCs w:val="24"/>
    </w:rPr>
  </w:style>
  <w:style w:type="character" w:customStyle="1" w:styleId="2d">
    <w:name w:val="引用文 2 (文字)"/>
    <w:basedOn w:val="a2"/>
    <w:link w:val="2c"/>
    <w:uiPriority w:val="30"/>
    <w:rsid w:val="00AA362C"/>
    <w:rPr>
      <w:color w:val="C3EA1F" w:themeColor="accent1"/>
      <w:sz w:val="24"/>
      <w:szCs w:val="24"/>
    </w:rPr>
  </w:style>
  <w:style w:type="character" w:styleId="2e">
    <w:name w:val="Intense Reference"/>
    <w:uiPriority w:val="32"/>
    <w:qFormat/>
    <w:rsid w:val="00AA362C"/>
    <w:rPr>
      <w:b/>
      <w:bCs/>
      <w:i/>
      <w:iCs/>
      <w:caps/>
      <w:color w:val="C3EA1F" w:themeColor="accent1"/>
    </w:rPr>
  </w:style>
  <w:style w:type="table" w:styleId="39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572222"/>
    <w:rPr>
      <w:sz w:val="22"/>
    </w:rPr>
  </w:style>
  <w:style w:type="paragraph" w:styleId="afff4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6">
    <w:name w:val="List Paragraph"/>
    <w:basedOn w:val="a1"/>
    <w:uiPriority w:val="34"/>
    <w:qFormat/>
    <w:rsid w:val="00572222"/>
    <w:pPr>
      <w:ind w:leftChars="400" w:left="840"/>
    </w:pPr>
  </w:style>
  <w:style w:type="table" w:styleId="1e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1-20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1-30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1-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1-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1-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2f8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2-20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2-30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2-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2-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2-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3f2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4-20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4-30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4-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4-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4-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57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6-20">
    <w:name w:val="List Table 6 Colorful Accent 2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6-30">
    <w:name w:val="List Table 6 Colorful Accent 3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6-40">
    <w:name w:val="List Table 6 Colorful Accent 4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6-50">
    <w:name w:val="List Table 6 Colorful Accent 5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6-60">
    <w:name w:val="List Table 6 Colorful Accent 6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73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8">
    <w:name w:val="マクロ文字列 (文字)"/>
    <w:basedOn w:val="a2"/>
    <w:link w:val="afff7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82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afffa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a">
    <w:name w:val="メッセージ見出し (文字)"/>
    <w:basedOn w:val="a2"/>
    <w:link w:val="afff9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b">
    <w:name w:val="No Spacing"/>
    <w:uiPriority w:val="1"/>
    <w:qFormat/>
    <w:rsid w:val="00AA362C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572222"/>
    <w:pPr>
      <w:spacing w:after="0" w:line="240" w:lineRule="auto"/>
    </w:pPr>
  </w:style>
  <w:style w:type="character" w:customStyle="1" w:styleId="afffe">
    <w:name w:val="記 (文字)"/>
    <w:basedOn w:val="a2"/>
    <w:link w:val="afffd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">
    <w:name w:val="page number"/>
    <w:basedOn w:val="a2"/>
    <w:uiPriority w:val="99"/>
    <w:semiHidden/>
    <w:unhideWhenUsed/>
    <w:rsid w:val="00572222"/>
    <w:rPr>
      <w:sz w:val="22"/>
    </w:rPr>
  </w:style>
  <w:style w:type="table" w:styleId="1f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f2">
    <w:name w:val="Quote"/>
    <w:basedOn w:val="a1"/>
    <w:next w:val="a1"/>
    <w:link w:val="affff3"/>
    <w:uiPriority w:val="29"/>
    <w:qFormat/>
    <w:rsid w:val="00AA362C"/>
    <w:rPr>
      <w:i/>
      <w:iCs/>
      <w:sz w:val="24"/>
      <w:szCs w:val="24"/>
    </w:rPr>
  </w:style>
  <w:style w:type="character" w:customStyle="1" w:styleId="affff3">
    <w:name w:val="引用文 (文字)"/>
    <w:basedOn w:val="a2"/>
    <w:link w:val="affff2"/>
    <w:uiPriority w:val="29"/>
    <w:rsid w:val="00AA362C"/>
    <w:rPr>
      <w:i/>
      <w:iCs/>
      <w:sz w:val="24"/>
      <w:szCs w:val="24"/>
    </w:rPr>
  </w:style>
  <w:style w:type="paragraph" w:styleId="ac">
    <w:name w:val="Salutation"/>
    <w:basedOn w:val="a1"/>
    <w:next w:val="a1"/>
    <w:link w:val="affff4"/>
    <w:uiPriority w:val="5"/>
    <w:rsid w:val="00C976EC"/>
  </w:style>
  <w:style w:type="character" w:customStyle="1" w:styleId="affff4">
    <w:name w:val="挨拶文 (文字)"/>
    <w:basedOn w:val="a2"/>
    <w:link w:val="ac"/>
    <w:uiPriority w:val="5"/>
    <w:rsid w:val="00C976EC"/>
    <w:rPr>
      <w:rFonts w:eastAsia="Meiryo UI"/>
      <w:color w:val="auto"/>
    </w:rPr>
  </w:style>
  <w:style w:type="paragraph" w:styleId="af">
    <w:name w:val="Signature"/>
    <w:basedOn w:val="a1"/>
    <w:next w:val="a1"/>
    <w:link w:val="affff5"/>
    <w:uiPriority w:val="7"/>
    <w:rsid w:val="00C976EC"/>
    <w:pPr>
      <w:contextualSpacing/>
    </w:pPr>
  </w:style>
  <w:style w:type="character" w:customStyle="1" w:styleId="affff5">
    <w:name w:val="署名 (文字)"/>
    <w:basedOn w:val="a2"/>
    <w:link w:val="af"/>
    <w:uiPriority w:val="7"/>
    <w:rsid w:val="00C976EC"/>
    <w:rPr>
      <w:rFonts w:eastAsia="Meiryo UI"/>
      <w:color w:val="auto"/>
    </w:rPr>
  </w:style>
  <w:style w:type="character" w:styleId="affff6">
    <w:name w:val="Strong"/>
    <w:uiPriority w:val="22"/>
    <w:qFormat/>
    <w:rsid w:val="00AA362C"/>
    <w:rPr>
      <w:b/>
      <w:bCs/>
    </w:rPr>
  </w:style>
  <w:style w:type="paragraph" w:styleId="affff7">
    <w:name w:val="Subtitle"/>
    <w:basedOn w:val="a1"/>
    <w:next w:val="a1"/>
    <w:link w:val="affff8"/>
    <w:uiPriority w:val="11"/>
    <w:qFormat/>
    <w:rsid w:val="00AA362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fff8">
    <w:name w:val="副題 (文字)"/>
    <w:basedOn w:val="a2"/>
    <w:link w:val="affff7"/>
    <w:uiPriority w:val="11"/>
    <w:rsid w:val="00AA362C"/>
    <w:rPr>
      <w:caps/>
      <w:color w:val="595959" w:themeColor="text1" w:themeTint="A6"/>
      <w:spacing w:val="10"/>
      <w:sz w:val="21"/>
      <w:szCs w:val="21"/>
    </w:rPr>
  </w:style>
  <w:style w:type="character" w:styleId="affff9">
    <w:name w:val="Subtle Emphasis"/>
    <w:uiPriority w:val="19"/>
    <w:qFormat/>
    <w:rsid w:val="00AA362C"/>
    <w:rPr>
      <w:i/>
      <w:iCs/>
      <w:color w:val="63780B" w:themeColor="accent1" w:themeShade="7F"/>
    </w:rPr>
  </w:style>
  <w:style w:type="character" w:styleId="affffa">
    <w:name w:val="Subtle Reference"/>
    <w:uiPriority w:val="31"/>
    <w:qFormat/>
    <w:rsid w:val="00AA362C"/>
    <w:rPr>
      <w:b/>
      <w:bCs/>
      <w:color w:val="C3EA1F" w:themeColor="accent1"/>
    </w:rPr>
  </w:style>
  <w:style w:type="table" w:styleId="3-D1">
    <w:name w:val="Table 3D effects 1"/>
    <w:basedOn w:val="a3"/>
    <w:uiPriority w:val="99"/>
    <w:semiHidden/>
    <w:unhideWhenUsed/>
    <w:rsid w:val="005722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5722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5722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5722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5722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5722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5722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5722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5722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5722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5722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5722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5722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5722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5722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5722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5722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722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722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722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1"/>
    <w:next w:val="a1"/>
    <w:link w:val="afffff3"/>
    <w:uiPriority w:val="10"/>
    <w:qFormat/>
    <w:rsid w:val="00AA362C"/>
    <w:pPr>
      <w:spacing w:before="0" w:after="0"/>
    </w:pPr>
    <w:rPr>
      <w:rFonts w:asciiTheme="majorHAnsi" w:eastAsiaTheme="majorEastAsia" w:hAnsiTheme="majorHAnsi" w:cstheme="majorBidi"/>
      <w:caps/>
      <w:color w:val="C3EA1F" w:themeColor="accent1"/>
      <w:spacing w:val="10"/>
      <w:sz w:val="52"/>
      <w:szCs w:val="52"/>
    </w:rPr>
  </w:style>
  <w:style w:type="character" w:customStyle="1" w:styleId="afffff3">
    <w:name w:val="表題 (文字)"/>
    <w:basedOn w:val="a2"/>
    <w:link w:val="afffff2"/>
    <w:uiPriority w:val="10"/>
    <w:rsid w:val="00AA362C"/>
    <w:rPr>
      <w:rFonts w:asciiTheme="majorHAnsi" w:eastAsiaTheme="majorEastAsia" w:hAnsiTheme="majorHAnsi" w:cstheme="majorBidi"/>
      <w:caps/>
      <w:color w:val="C3EA1F" w:themeColor="accent1"/>
      <w:spacing w:val="10"/>
      <w:sz w:val="52"/>
      <w:szCs w:val="52"/>
    </w:rPr>
  </w:style>
  <w:style w:type="paragraph" w:styleId="afffff4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AA36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sagara\AppData\Roaming\Microsoft\Templates\&#12514;&#12480;&#12531;%20&#12459;&#12503;&#12475;&#12523;%20&#12524;&#12479;&#12540;&#12504;&#12483;&#12489;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3EB1765-B859-4628-B83E-41AE0E060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モダン カプセル レターヘッド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2023-08-02T04:21:00Z</dcterms:created>
  <dcterms:modified xsi:type="dcterms:W3CDTF">2023-08-23T00:52:00Z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